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4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Голові реорганізаційної комісії – </w:t>
      </w:r>
    </w:p>
    <w:p w:rsidR="005A498F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</w:t>
      </w:r>
      <w:r w:rsidR="005A498F">
        <w:rPr>
          <w:rFonts w:ascii="Times New Roman" w:hAnsi="Times New Roman"/>
          <w:b/>
          <w:sz w:val="22"/>
          <w:szCs w:val="22"/>
        </w:rPr>
        <w:t xml:space="preserve">ерівнику апарату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Кам’янець-Подільського міськрайонного суду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Хмельницької області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Шершуну А.В.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a4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“Про очищення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_________________________,</w:t>
      </w:r>
    </w:p>
    <w:p w:rsidR="005A498F" w:rsidRDefault="005A498F" w:rsidP="005A498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відповідно до статті 4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Надаю згоду на: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проходження перевірки;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>.**</w:t>
      </w:r>
    </w:p>
    <w:p w:rsidR="005A498F" w:rsidRDefault="005A498F" w:rsidP="005A498F">
      <w:pPr>
        <w:pStyle w:val="a3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копії, засвідчені підписом спеціалістом по роботі з персоналом і скріплені печаткою: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відомості про подачу електронної декларації за 201</w:t>
      </w:r>
      <w:r w:rsidR="00D80140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рік;***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</w:t>
      </w:r>
      <w:r>
        <w:rPr>
          <w:rFonts w:ascii="Times New Roman" w:hAnsi="Times New Roman"/>
          <w:sz w:val="22"/>
          <w:szCs w:val="22"/>
        </w:rPr>
        <w:t>.***</w:t>
      </w: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5A498F" w:rsidRDefault="009008EB" w:rsidP="005A498F">
      <w:pPr>
        <w:pStyle w:val="a3"/>
        <w:spacing w:before="240"/>
        <w:ind w:firstLine="708"/>
        <w:jc w:val="both"/>
        <w:rPr>
          <w:rFonts w:ascii="Times New Roman" w:hAnsi="Times New Roman"/>
          <w:sz w:val="22"/>
          <w:szCs w:val="22"/>
        </w:rPr>
      </w:pPr>
      <w:r w:rsidRPr="009008EB">
        <w:rPr>
          <w:rFonts w:ascii="Times New Roman" w:hAnsi="Times New Roman"/>
          <w:sz w:val="22"/>
          <w:szCs w:val="22"/>
        </w:rPr>
        <w:t>Дата</w:t>
      </w:r>
      <w:r w:rsidR="005A498F" w:rsidRPr="009008EB">
        <w:rPr>
          <w:rFonts w:ascii="Times New Roman" w:hAnsi="Times New Roman"/>
          <w:sz w:val="22"/>
          <w:szCs w:val="22"/>
        </w:rPr>
        <w:t xml:space="preserve">  </w:t>
      </w:r>
      <w:r w:rsidR="005A498F" w:rsidRPr="009008EB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   </w:t>
      </w:r>
      <w:r w:rsidR="005A498F">
        <w:rPr>
          <w:rFonts w:ascii="Times New Roman" w:hAnsi="Times New Roman"/>
          <w:sz w:val="22"/>
          <w:szCs w:val="22"/>
        </w:rPr>
        <w:t xml:space="preserve">__________       </w:t>
      </w:r>
      <w:r w:rsidR="005A498F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</w:t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(підпис)</w:t>
      </w: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5A498F" w:rsidRPr="009008EB" w:rsidRDefault="005A498F" w:rsidP="005A498F">
      <w:pPr>
        <w:pStyle w:val="a3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008EB">
        <w:rPr>
          <w:rFonts w:ascii="Times New Roman" w:hAnsi="Times New Roman"/>
          <w:b/>
          <w:sz w:val="28"/>
          <w:szCs w:val="28"/>
          <w:u w:val="single"/>
        </w:rPr>
        <w:t>*Заява пишеться особою власноручно</w:t>
      </w:r>
      <w:r w:rsidR="00183A68"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05ADC" w:rsidRDefault="005A498F" w:rsidP="009008EB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“Про захист персональних </w:t>
      </w:r>
      <w:proofErr w:type="spellStart"/>
      <w:r>
        <w:rPr>
          <w:rFonts w:ascii="Times New Roman" w:hAnsi="Times New Roman"/>
          <w:sz w:val="22"/>
          <w:szCs w:val="22"/>
        </w:rPr>
        <w:t>даних”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sectPr w:rsidR="00605ADC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AF2"/>
    <w:rsid w:val="00183A68"/>
    <w:rsid w:val="002204A4"/>
    <w:rsid w:val="005A498F"/>
    <w:rsid w:val="00605ADC"/>
    <w:rsid w:val="00717A34"/>
    <w:rsid w:val="007C0AF2"/>
    <w:rsid w:val="00855604"/>
    <w:rsid w:val="009008EB"/>
    <w:rsid w:val="009C16AF"/>
    <w:rsid w:val="00C41890"/>
    <w:rsid w:val="00CB6945"/>
    <w:rsid w:val="00D80140"/>
    <w:rsid w:val="00E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A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C0AF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C0AF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rsid w:val="007C0AF2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character" w:customStyle="1" w:styleId="st131">
    <w:name w:val="st131"/>
    <w:rsid w:val="005A498F"/>
    <w:rPr>
      <w:i/>
      <w:iCs/>
      <w:color w:val="0000FF"/>
    </w:rPr>
  </w:style>
  <w:style w:type="character" w:customStyle="1" w:styleId="st46">
    <w:name w:val="st46"/>
    <w:rsid w:val="005A498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553</Characters>
  <Application>Microsoft Office Word</Application>
  <DocSecurity>0</DocSecurity>
  <Lines>4</Lines>
  <Paragraphs>3</Paragraphs>
  <ScaleCrop>false</ScaleCrop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2017-02-09T12:06:00Z</dcterms:created>
  <dcterms:modified xsi:type="dcterms:W3CDTF">2019-07-22T08:11:00Z</dcterms:modified>
</cp:coreProperties>
</file>