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CD" w:rsidRPr="00884D5D" w:rsidRDefault="000954CD" w:rsidP="000954CD">
      <w:pPr>
        <w:pStyle w:val="ShapkaDocumentu"/>
        <w:keepNext w:val="0"/>
        <w:keepLines w:val="0"/>
        <w:widowControl w:val="0"/>
        <w:ind w:left="2977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Додаток 3</w:t>
      </w:r>
      <w:r w:rsidRPr="00884D5D">
        <w:rPr>
          <w:rFonts w:ascii="Times New Roman" w:hAnsi="Times New Roman"/>
          <w:sz w:val="24"/>
          <w:szCs w:val="24"/>
        </w:rPr>
        <w:br/>
        <w:t>до Порядку</w:t>
      </w:r>
      <w:r w:rsidRPr="00884D5D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884D5D">
        <w:rPr>
          <w:rFonts w:ascii="Times New Roman" w:hAnsi="Times New Roman"/>
          <w:sz w:val="24"/>
          <w:szCs w:val="24"/>
        </w:rPr>
        <w:br/>
        <w:t>від 5 червня 2019 р. № 462)</w:t>
      </w:r>
    </w:p>
    <w:p w:rsidR="000954CD" w:rsidRPr="007A44AB" w:rsidRDefault="000954CD" w:rsidP="000954CD">
      <w:pPr>
        <w:pStyle w:val="a3"/>
        <w:widowControl w:val="0"/>
        <w:ind w:left="3402" w:firstLine="0"/>
        <w:jc w:val="center"/>
        <w:rPr>
          <w:rFonts w:ascii="Times New Roman" w:hAnsi="Times New Roman"/>
          <w:sz w:val="20"/>
        </w:rPr>
      </w:pPr>
      <w:r w:rsidRPr="00884D5D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884D5D">
        <w:rPr>
          <w:rFonts w:ascii="Times New Roman" w:hAnsi="Times New Roman"/>
          <w:sz w:val="24"/>
          <w:szCs w:val="24"/>
        </w:rPr>
        <w:t>__________</w:t>
      </w:r>
      <w:r w:rsidRPr="00884D5D">
        <w:rPr>
          <w:rFonts w:ascii="Times New Roman" w:hAnsi="Times New Roman"/>
          <w:sz w:val="24"/>
          <w:szCs w:val="24"/>
        </w:rPr>
        <w:br/>
      </w:r>
      <w:r w:rsidRPr="007A44AB">
        <w:rPr>
          <w:rFonts w:ascii="Times New Roman" w:hAnsi="Times New Roman"/>
          <w:sz w:val="20"/>
        </w:rPr>
        <w:t>(керівнику органу, в якому проводиться конкурс)</w:t>
      </w:r>
    </w:p>
    <w:p w:rsidR="000954CD" w:rsidRPr="007A44AB" w:rsidRDefault="000954CD" w:rsidP="000954CD">
      <w:pPr>
        <w:pStyle w:val="a3"/>
        <w:widowControl w:val="0"/>
        <w:ind w:left="3402" w:firstLine="0"/>
        <w:jc w:val="center"/>
        <w:rPr>
          <w:rFonts w:ascii="Times New Roman" w:hAnsi="Times New Roman"/>
          <w:sz w:val="20"/>
        </w:rPr>
      </w:pPr>
      <w:r w:rsidRPr="00884D5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884D5D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</w:t>
      </w:r>
      <w:r w:rsidRPr="00884D5D">
        <w:rPr>
          <w:rFonts w:ascii="Times New Roman" w:hAnsi="Times New Roman"/>
          <w:sz w:val="24"/>
          <w:szCs w:val="24"/>
        </w:rPr>
        <w:t>____________________________,</w:t>
      </w:r>
      <w:r w:rsidRPr="00884D5D">
        <w:rPr>
          <w:rFonts w:ascii="Times New Roman" w:hAnsi="Times New Roman"/>
          <w:sz w:val="24"/>
          <w:szCs w:val="24"/>
        </w:rPr>
        <w:br/>
      </w:r>
      <w:r w:rsidRPr="007A44AB">
        <w:rPr>
          <w:rFonts w:ascii="Times New Roman" w:hAnsi="Times New Roman"/>
          <w:sz w:val="20"/>
        </w:rPr>
        <w:t>(прізвище, ім’я та по батькові кандидата у родовому відмінку)</w:t>
      </w:r>
    </w:p>
    <w:p w:rsidR="000954CD" w:rsidRPr="007A44AB" w:rsidRDefault="000954CD" w:rsidP="000954CD">
      <w:pPr>
        <w:pStyle w:val="a3"/>
        <w:widowControl w:val="0"/>
        <w:ind w:left="3402" w:firstLine="0"/>
        <w:rPr>
          <w:rFonts w:ascii="Times New Roman" w:hAnsi="Times New Roman"/>
          <w:sz w:val="20"/>
        </w:rPr>
      </w:pPr>
      <w:r w:rsidRPr="00884D5D">
        <w:rPr>
          <w:rFonts w:ascii="Times New Roman" w:hAnsi="Times New Roman"/>
          <w:sz w:val="24"/>
          <w:szCs w:val="24"/>
        </w:rPr>
        <w:t>який (яка) проживає за адресою: _</w:t>
      </w:r>
      <w:r>
        <w:rPr>
          <w:rFonts w:ascii="Times New Roman" w:hAnsi="Times New Roman"/>
          <w:sz w:val="24"/>
          <w:szCs w:val="24"/>
        </w:rPr>
        <w:t>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884D5D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</w:t>
      </w:r>
      <w:r w:rsidRPr="00884D5D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884D5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884D5D">
        <w:rPr>
          <w:rFonts w:ascii="Times New Roman" w:hAnsi="Times New Roman"/>
          <w:sz w:val="24"/>
          <w:szCs w:val="24"/>
        </w:rPr>
        <w:t>________________</w:t>
      </w:r>
      <w:r w:rsidRPr="00884D5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                              </w:t>
      </w:r>
      <w:r w:rsidRPr="007A44AB">
        <w:rPr>
          <w:rFonts w:ascii="Times New Roman" w:hAnsi="Times New Roman"/>
          <w:sz w:val="20"/>
        </w:rPr>
        <w:t>(номер контактного телефону)</w:t>
      </w:r>
    </w:p>
    <w:p w:rsidR="000954CD" w:rsidRPr="007A44AB" w:rsidRDefault="000954CD" w:rsidP="000954CD">
      <w:pPr>
        <w:pStyle w:val="a3"/>
        <w:widowControl w:val="0"/>
        <w:ind w:left="3402" w:firstLine="0"/>
        <w:jc w:val="center"/>
        <w:rPr>
          <w:rFonts w:ascii="Times New Roman" w:hAnsi="Times New Roman"/>
          <w:sz w:val="20"/>
        </w:rPr>
      </w:pPr>
      <w:r w:rsidRPr="00884D5D">
        <w:rPr>
          <w:rFonts w:ascii="Times New Roman" w:hAnsi="Times New Roman"/>
          <w:sz w:val="24"/>
          <w:szCs w:val="24"/>
        </w:rPr>
        <w:t>e-</w:t>
      </w:r>
      <w:proofErr w:type="spellStart"/>
      <w:r w:rsidRPr="00884D5D"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84D5D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</w:t>
      </w:r>
      <w:r w:rsidRPr="00884D5D">
        <w:rPr>
          <w:rFonts w:ascii="Times New Roman" w:hAnsi="Times New Roman"/>
          <w:sz w:val="24"/>
          <w:szCs w:val="24"/>
        </w:rPr>
        <w:t>__@_________________________</w:t>
      </w:r>
      <w:r w:rsidRPr="00884D5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     </w:t>
      </w:r>
      <w:r w:rsidRPr="007A44AB">
        <w:rPr>
          <w:rFonts w:ascii="Times New Roman" w:hAnsi="Times New Roman"/>
          <w:sz w:val="20"/>
        </w:rPr>
        <w:t>(заповнюється друкованими літерами)</w:t>
      </w:r>
    </w:p>
    <w:p w:rsidR="000954CD" w:rsidRPr="00884D5D" w:rsidRDefault="000954CD" w:rsidP="000954CD">
      <w:pPr>
        <w:widowControl w:val="0"/>
        <w:spacing w:before="360" w:after="12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884D5D">
        <w:rPr>
          <w:rFonts w:ascii="Times New Roman" w:hAnsi="Times New Roman"/>
          <w:b/>
          <w:noProof/>
          <w:sz w:val="28"/>
          <w:szCs w:val="28"/>
        </w:rPr>
        <w:t>ЗАЯВА</w:t>
      </w:r>
    </w:p>
    <w:p w:rsidR="000954CD" w:rsidRPr="00884D5D" w:rsidRDefault="000954CD" w:rsidP="000954CD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Прошу забезпечити під час проходження конкурсу на зайняття посади державної служби 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884D5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0954CD" w:rsidRPr="00884D5D" w:rsidRDefault="000954CD" w:rsidP="000954CD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розумне пристосування у вигляді 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884D5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br/>
      </w:r>
      <w:r w:rsidRPr="00884D5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0954CD" w:rsidRPr="00884D5D" w:rsidRDefault="000954CD" w:rsidP="000954CD">
      <w:pPr>
        <w:pStyle w:val="a3"/>
        <w:widowControl w:val="0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у зв’язку із ______</w:t>
      </w:r>
      <w:r>
        <w:rPr>
          <w:rFonts w:ascii="Times New Roman" w:hAnsi="Times New Roman"/>
          <w:sz w:val="24"/>
          <w:szCs w:val="24"/>
        </w:rPr>
        <w:t>_______________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________________________________________________.</w:t>
      </w:r>
    </w:p>
    <w:p w:rsidR="000954CD" w:rsidRPr="00884D5D" w:rsidRDefault="000954CD" w:rsidP="000954CD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Додаток:</w:t>
      </w:r>
    </w:p>
    <w:p w:rsidR="000954CD" w:rsidRPr="00884D5D" w:rsidRDefault="000954CD" w:rsidP="000954CD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1. Копія довідки про встановлення інвалідності.</w:t>
      </w:r>
    </w:p>
    <w:p w:rsidR="000954CD" w:rsidRPr="00884D5D" w:rsidRDefault="000954CD" w:rsidP="000954CD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2. Копія індивідуальної програми реабілітації (за наявності).</w:t>
      </w:r>
    </w:p>
    <w:p w:rsidR="000954CD" w:rsidRDefault="000954CD" w:rsidP="000954CD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3227"/>
        <w:gridCol w:w="2551"/>
        <w:gridCol w:w="4076"/>
      </w:tblGrid>
      <w:tr w:rsidR="000954CD" w:rsidRPr="00357515" w:rsidTr="00F67807">
        <w:trPr>
          <w:trHeight w:val="743"/>
        </w:trPr>
        <w:tc>
          <w:tcPr>
            <w:tcW w:w="1637" w:type="pct"/>
            <w:shd w:val="clear" w:color="auto" w:fill="auto"/>
          </w:tcPr>
          <w:p w:rsidR="000954CD" w:rsidRPr="00357515" w:rsidRDefault="000954CD" w:rsidP="00F67807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7515">
              <w:rPr>
                <w:rFonts w:ascii="Times New Roman" w:hAnsi="Times New Roman"/>
                <w:sz w:val="24"/>
                <w:szCs w:val="24"/>
              </w:rPr>
              <w:t>___ ___________ 20__ р.</w:t>
            </w:r>
          </w:p>
        </w:tc>
        <w:tc>
          <w:tcPr>
            <w:tcW w:w="1294" w:type="pct"/>
            <w:shd w:val="clear" w:color="auto" w:fill="auto"/>
          </w:tcPr>
          <w:p w:rsidR="000954CD" w:rsidRPr="00357515" w:rsidRDefault="000954CD" w:rsidP="00F67807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15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357515">
              <w:rPr>
                <w:rFonts w:ascii="Times New Roman" w:hAnsi="Times New Roman"/>
                <w:sz w:val="24"/>
                <w:szCs w:val="24"/>
              </w:rPr>
              <w:br/>
            </w:r>
            <w:r w:rsidRPr="00357515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068" w:type="pct"/>
            <w:shd w:val="clear" w:color="auto" w:fill="auto"/>
          </w:tcPr>
          <w:p w:rsidR="000954CD" w:rsidRPr="00357515" w:rsidRDefault="000954CD" w:rsidP="00F67807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15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357515">
              <w:rPr>
                <w:rFonts w:ascii="Times New Roman" w:hAnsi="Times New Roman"/>
                <w:sz w:val="24"/>
                <w:szCs w:val="24"/>
              </w:rPr>
              <w:br/>
            </w:r>
            <w:r w:rsidRPr="00357515">
              <w:rPr>
                <w:rFonts w:ascii="Times New Roman" w:hAnsi="Times New Roman"/>
                <w:sz w:val="20"/>
              </w:rPr>
              <w:t>(прізвище, ім’я та по батькові)</w:t>
            </w:r>
          </w:p>
        </w:tc>
      </w:tr>
    </w:tbl>
    <w:p w:rsidR="000954CD" w:rsidRDefault="000954CD" w:rsidP="000954CD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0954CD" w:rsidRPr="005F1B74" w:rsidRDefault="000954CD" w:rsidP="000954CD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5F1B74">
        <w:rPr>
          <w:rStyle w:val="st46"/>
          <w:rFonts w:ascii="Times New Roman" w:hAnsi="Times New Roman"/>
          <w:b/>
        </w:rPr>
        <w:t xml:space="preserve">{Додаток 3 в редакції Постанови КМ </w:t>
      </w:r>
      <w:r w:rsidRPr="005F1B74">
        <w:rPr>
          <w:rStyle w:val="st131"/>
          <w:rFonts w:ascii="Times New Roman" w:hAnsi="Times New Roman"/>
          <w:b/>
          <w:color w:val="auto"/>
        </w:rPr>
        <w:t>№ 462 від 05.06.2019</w:t>
      </w:r>
      <w:r w:rsidRPr="005F1B74">
        <w:rPr>
          <w:rStyle w:val="st46"/>
          <w:rFonts w:ascii="Times New Roman" w:hAnsi="Times New Roman"/>
          <w:b/>
        </w:rPr>
        <w:t>}</w:t>
      </w:r>
    </w:p>
    <w:p w:rsidR="00193868" w:rsidRDefault="00193868"/>
    <w:sectPr w:rsidR="00193868" w:rsidSect="000556B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954CD"/>
    <w:rsid w:val="000954CD"/>
    <w:rsid w:val="0019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954C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0954CD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0954CD"/>
    <w:rPr>
      <w:i/>
      <w:iCs/>
      <w:color w:val="0000FF"/>
    </w:rPr>
  </w:style>
  <w:style w:type="character" w:customStyle="1" w:styleId="st46">
    <w:name w:val="st46"/>
    <w:uiPriority w:val="99"/>
    <w:rsid w:val="000954CD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544</Characters>
  <Application>Microsoft Office Word</Application>
  <DocSecurity>0</DocSecurity>
  <Lines>4</Lines>
  <Paragraphs>2</Paragraphs>
  <ScaleCrop>false</ScaleCrop>
  <Company>*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2019-07-22T11:51:00Z</dcterms:created>
  <dcterms:modified xsi:type="dcterms:W3CDTF">2019-07-22T11:51:00Z</dcterms:modified>
</cp:coreProperties>
</file>