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A" w:rsidRDefault="00C41F35" w:rsidP="00C4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95525" w:rsidRDefault="00C41F35" w:rsidP="00C4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97101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25" w:rsidRDefault="0049710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95525">
        <w:rPr>
          <w:rFonts w:ascii="Times New Roman" w:hAnsi="Times New Roman" w:cs="Times New Roman"/>
          <w:sz w:val="28"/>
          <w:szCs w:val="28"/>
        </w:rPr>
        <w:t xml:space="preserve"> керівника апарату Кам’янець-Подільського </w:t>
      </w:r>
      <w:proofErr w:type="spellStart"/>
      <w:r w:rsidR="00395525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="00395525"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25">
        <w:rPr>
          <w:rFonts w:ascii="Times New Roman" w:hAnsi="Times New Roman" w:cs="Times New Roman"/>
          <w:sz w:val="28"/>
          <w:szCs w:val="28"/>
        </w:rPr>
        <w:t>від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525">
        <w:rPr>
          <w:rFonts w:ascii="Times New Roman" w:hAnsi="Times New Roman" w:cs="Times New Roman"/>
          <w:sz w:val="28"/>
          <w:szCs w:val="28"/>
        </w:rPr>
        <w:t xml:space="preserve"> </w:t>
      </w:r>
      <w:r w:rsidR="00CA10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395525">
        <w:rPr>
          <w:rFonts w:ascii="Times New Roman" w:hAnsi="Times New Roman" w:cs="Times New Roman"/>
          <w:sz w:val="28"/>
          <w:szCs w:val="28"/>
        </w:rPr>
        <w:t xml:space="preserve">ня 2021 року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22117D" w:rsidRDefault="0022117D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34663" w:rsidRDefault="00634663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BB44C5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  <w:r w:rsidR="00BB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</w:p>
    <w:p w:rsidR="00BB44C5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державної служби категорії „В” секретаря судового засідання 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1B33" w:rsidRPr="003172DE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</w:t>
            </w:r>
            <w:r w:rsidR="00661B33">
              <w:rPr>
                <w:sz w:val="24"/>
                <w:szCs w:val="24"/>
              </w:rPr>
              <w:t>ністрації місць попереднього ув</w:t>
            </w:r>
            <w:r w:rsidR="00661B33" w:rsidRPr="00AB414E">
              <w:rPr>
                <w:sz w:val="24"/>
                <w:szCs w:val="24"/>
              </w:rPr>
              <w:t>’</w:t>
            </w:r>
            <w:r w:rsidR="00661B33" w:rsidRPr="003172DE">
              <w:rPr>
                <w:sz w:val="24"/>
                <w:szCs w:val="24"/>
              </w:rPr>
              <w:t>язнення про доставку до суду затриманих та підсудних осіб, готує копії відповідних судових рішень.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Перевіряє наявність і з</w:t>
            </w:r>
            <w:r w:rsidR="00661B33" w:rsidRPr="00AB414E">
              <w:rPr>
                <w:sz w:val="24"/>
                <w:szCs w:val="24"/>
              </w:rPr>
              <w:t>’</w:t>
            </w:r>
            <w:r w:rsidR="00661B33" w:rsidRPr="003172DE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661B33" w:rsidRPr="004F6A6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4F6A6E">
              <w:rPr>
                <w:sz w:val="24"/>
                <w:szCs w:val="24"/>
              </w:rPr>
              <w:t xml:space="preserve">Забезпечує </w:t>
            </w:r>
            <w:r w:rsidR="00661B33" w:rsidRPr="004F6A6E">
              <w:rPr>
                <w:color w:val="000000"/>
                <w:sz w:val="24"/>
                <w:szCs w:val="24"/>
              </w:rPr>
              <w:t xml:space="preserve">фіксування </w:t>
            </w:r>
            <w:r w:rsidR="00661B33">
              <w:rPr>
                <w:color w:val="000000"/>
                <w:sz w:val="24"/>
                <w:szCs w:val="24"/>
              </w:rPr>
              <w:t xml:space="preserve">судового процесу в режимі </w:t>
            </w:r>
            <w:r w:rsidR="007F1EC6">
              <w:rPr>
                <w:color w:val="000000"/>
                <w:sz w:val="24"/>
                <w:szCs w:val="24"/>
              </w:rPr>
              <w:t>відео конференції.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Веде журнал </w:t>
            </w:r>
            <w:r w:rsidR="00661B33">
              <w:rPr>
                <w:sz w:val="24"/>
                <w:szCs w:val="24"/>
              </w:rPr>
              <w:t xml:space="preserve">розгляду судових справ і матеріалів суддею. 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Виготовляє копії судових рішень у справах, які знаходяться в провадження судді.</w:t>
            </w:r>
            <w:r w:rsidR="00661B33">
              <w:rPr>
                <w:sz w:val="24"/>
                <w:szCs w:val="24"/>
              </w:rPr>
              <w:t xml:space="preserve"> Завіряє копії судових рішень по справах, які не передані до канцелярії суду.  </w:t>
            </w:r>
          </w:p>
          <w:p w:rsidR="00661B33" w:rsidRPr="003172DE" w:rsidRDefault="00910E7F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78A7">
              <w:rPr>
                <w:sz w:val="24"/>
                <w:szCs w:val="24"/>
              </w:rPr>
              <w:t xml:space="preserve">   </w:t>
            </w:r>
            <w:r w:rsidR="00661B33" w:rsidRPr="003172DE">
              <w:rPr>
                <w:sz w:val="24"/>
                <w:szCs w:val="24"/>
              </w:rPr>
              <w:t xml:space="preserve">Здійснює заходи щодо вручення </w:t>
            </w:r>
            <w:r w:rsidR="00661B33">
              <w:rPr>
                <w:sz w:val="24"/>
                <w:szCs w:val="24"/>
              </w:rPr>
              <w:t xml:space="preserve">належним чином завіреної </w:t>
            </w:r>
            <w:r w:rsidR="00661B33" w:rsidRPr="003172DE">
              <w:rPr>
                <w:sz w:val="24"/>
                <w:szCs w:val="24"/>
              </w:rPr>
              <w:t>копії вироку засудженому або ви</w:t>
            </w:r>
            <w:r w:rsidR="00661B33">
              <w:rPr>
                <w:sz w:val="24"/>
                <w:szCs w:val="24"/>
              </w:rPr>
              <w:t>правданому відповідно до вимог законодавства</w:t>
            </w:r>
            <w:r w:rsidR="00661B33" w:rsidRPr="003172DE">
              <w:rPr>
                <w:sz w:val="24"/>
                <w:szCs w:val="24"/>
              </w:rPr>
              <w:t>, за дорученням судді здійснює заходи щодо дачі підсудним або засудженим підписки про невиїзд.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1B33" w:rsidRPr="003172DE">
              <w:rPr>
                <w:sz w:val="24"/>
                <w:szCs w:val="24"/>
              </w:rPr>
              <w:t>Здійснює оформлення для направлення копії судових рішень сторонам та іншим особам, які беруть участь у справі і фактично не були присутні у судовому засіданні при розгляді справи.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Готує </w:t>
            </w:r>
            <w:r w:rsidR="00661B33">
              <w:rPr>
                <w:sz w:val="24"/>
                <w:szCs w:val="24"/>
              </w:rPr>
              <w:t xml:space="preserve">в автоматизованій системі документообігу суду </w:t>
            </w:r>
            <w:r w:rsidR="00661B33" w:rsidRPr="003172DE">
              <w:rPr>
                <w:sz w:val="24"/>
                <w:szCs w:val="24"/>
              </w:rPr>
              <w:t>виконавчі листи у справах, за якими передбачено негайне виконання.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661B33" w:rsidRPr="003172DE" w:rsidRDefault="00EF78A7" w:rsidP="000417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 xml:space="preserve">Працює в автоматизованій системі документообігу суду. Функціональні </w:t>
            </w:r>
            <w:proofErr w:type="spellStart"/>
            <w:r w:rsidR="00661B33">
              <w:rPr>
                <w:sz w:val="24"/>
                <w:szCs w:val="24"/>
              </w:rPr>
              <w:t>обов’</w:t>
            </w:r>
            <w:r w:rsidR="00661B33" w:rsidRPr="00AB414E">
              <w:rPr>
                <w:sz w:val="24"/>
                <w:szCs w:val="24"/>
                <w:lang w:val="ru-RU"/>
              </w:rPr>
              <w:t>язки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, права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користувачів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визначено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B33" w:rsidRPr="00AB414E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="00661B33" w:rsidRPr="00AB414E">
              <w:rPr>
                <w:sz w:val="24"/>
                <w:szCs w:val="24"/>
                <w:lang w:val="ru-RU"/>
              </w:rPr>
              <w:t xml:space="preserve"> суду.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661B33" w:rsidRPr="003172DE">
              <w:rPr>
                <w:sz w:val="24"/>
                <w:szCs w:val="24"/>
              </w:rPr>
              <w:t xml:space="preserve">Здійснюють відправку SMS-повідомлень про виклик до суду учасникам процесу. </w:t>
            </w:r>
          </w:p>
          <w:p w:rsidR="00661B33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Звертається із службовою запискою до керівника апарату суду про припинення автоматиз</w:t>
            </w:r>
            <w:r w:rsidR="00581AE0">
              <w:rPr>
                <w:sz w:val="24"/>
                <w:szCs w:val="24"/>
              </w:rPr>
              <w:t>о</w:t>
            </w:r>
            <w:r w:rsidR="00661B33">
              <w:rPr>
                <w:sz w:val="24"/>
                <w:szCs w:val="24"/>
              </w:rPr>
              <w:t xml:space="preserve">ваного розподілу справ судді на час його перебування у </w:t>
            </w:r>
            <w:proofErr w:type="spellStart"/>
            <w:r w:rsidR="00661B33">
              <w:rPr>
                <w:sz w:val="24"/>
                <w:szCs w:val="24"/>
              </w:rPr>
              <w:t>нарадчій</w:t>
            </w:r>
            <w:proofErr w:type="spellEnd"/>
            <w:r w:rsidR="00661B33">
              <w:rPr>
                <w:sz w:val="24"/>
                <w:szCs w:val="24"/>
              </w:rPr>
              <w:t xml:space="preserve"> кімнаті.</w:t>
            </w:r>
          </w:p>
          <w:p w:rsidR="00661B33" w:rsidRPr="003172DE" w:rsidRDefault="00EF78A7" w:rsidP="0004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>
              <w:rPr>
                <w:sz w:val="24"/>
                <w:szCs w:val="24"/>
              </w:rPr>
              <w:t>Повідомляє керівника апарату суду про участь у справі присяжних</w:t>
            </w:r>
            <w:r w:rsidR="00910E7F">
              <w:rPr>
                <w:sz w:val="24"/>
                <w:szCs w:val="24"/>
              </w:rPr>
              <w:t>.</w:t>
            </w:r>
          </w:p>
          <w:p w:rsidR="00661B33" w:rsidRPr="00D418F3" w:rsidRDefault="00EF78A7" w:rsidP="00144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1B33" w:rsidRPr="003172DE">
              <w:rPr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741ABA" w:rsidRPr="00741ABA" w:rsidRDefault="00741ABA" w:rsidP="00741ABA">
            <w:pPr>
              <w:jc w:val="both"/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>Посадовий оклад – 4440 грн.;</w:t>
            </w:r>
          </w:p>
          <w:p w:rsidR="00741ABA" w:rsidRPr="00741ABA" w:rsidRDefault="00741ABA" w:rsidP="00741ABA">
            <w:pPr>
              <w:jc w:val="both"/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 xml:space="preserve">Надбавки, доплати, премії та компенсації відповідно до статті 52 Закону України </w:t>
            </w:r>
            <w:proofErr w:type="spellStart"/>
            <w:r>
              <w:rPr>
                <w:sz w:val="24"/>
                <w:szCs w:val="24"/>
              </w:rPr>
              <w:t>„</w:t>
            </w:r>
            <w:r w:rsidRPr="00741ABA">
              <w:rPr>
                <w:sz w:val="24"/>
                <w:szCs w:val="24"/>
              </w:rPr>
              <w:t>Про</w:t>
            </w:r>
            <w:proofErr w:type="spellEnd"/>
            <w:r w:rsidRPr="00741ABA">
              <w:rPr>
                <w:sz w:val="24"/>
                <w:szCs w:val="24"/>
              </w:rPr>
              <w:t xml:space="preserve"> державну </w:t>
            </w:r>
            <w:proofErr w:type="spellStart"/>
            <w:r w:rsidRPr="00741ABA">
              <w:rPr>
                <w:sz w:val="24"/>
                <w:szCs w:val="24"/>
              </w:rPr>
              <w:t>службу</w:t>
            </w:r>
            <w:r>
              <w:rPr>
                <w:sz w:val="24"/>
                <w:szCs w:val="24"/>
              </w:rPr>
              <w:t>”</w:t>
            </w:r>
            <w:proofErr w:type="spellEnd"/>
            <w:r w:rsidRPr="00741ABA">
              <w:rPr>
                <w:sz w:val="24"/>
                <w:szCs w:val="24"/>
              </w:rPr>
              <w:t>;</w:t>
            </w:r>
          </w:p>
          <w:p w:rsidR="00661B33" w:rsidRPr="00D418F3" w:rsidRDefault="00741ABA" w:rsidP="00741ABA">
            <w:pPr>
              <w:rPr>
                <w:sz w:val="24"/>
                <w:szCs w:val="24"/>
              </w:rPr>
            </w:pPr>
            <w:r w:rsidRPr="00741ABA">
              <w:rPr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proofErr w:type="spellStart"/>
            <w:r>
              <w:rPr>
                <w:sz w:val="24"/>
                <w:szCs w:val="24"/>
              </w:rPr>
              <w:t>„</w:t>
            </w:r>
            <w:r w:rsidRPr="00741ABA">
              <w:rPr>
                <w:sz w:val="24"/>
                <w:szCs w:val="24"/>
              </w:rPr>
              <w:t>Питання</w:t>
            </w:r>
            <w:proofErr w:type="spellEnd"/>
            <w:r w:rsidRPr="00741ABA">
              <w:rPr>
                <w:sz w:val="24"/>
                <w:szCs w:val="24"/>
              </w:rPr>
              <w:t xml:space="preserve"> оплати праці працівників державних </w:t>
            </w:r>
            <w:proofErr w:type="spellStart"/>
            <w:r w:rsidRPr="00741ABA">
              <w:rPr>
                <w:sz w:val="24"/>
                <w:szCs w:val="24"/>
              </w:rPr>
              <w:t>органів</w:t>
            </w:r>
            <w:r>
              <w:rPr>
                <w:sz w:val="24"/>
                <w:szCs w:val="24"/>
              </w:rPr>
              <w:t>”</w:t>
            </w:r>
            <w:proofErr w:type="spellEnd"/>
            <w:r w:rsidRPr="00741ABA">
              <w:rPr>
                <w:sz w:val="24"/>
                <w:szCs w:val="24"/>
              </w:rPr>
              <w:t xml:space="preserve"> (із змінами)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760482" w:rsidRDefault="00760482" w:rsidP="00760482">
            <w:pPr>
              <w:jc w:val="both"/>
              <w:rPr>
                <w:sz w:val="24"/>
                <w:szCs w:val="24"/>
              </w:rPr>
            </w:pPr>
            <w:r w:rsidRPr="00760482">
              <w:rPr>
                <w:sz w:val="24"/>
                <w:szCs w:val="24"/>
                <w:shd w:val="clear" w:color="auto" w:fill="FFFFFF"/>
              </w:rPr>
              <w:t>Безстроково (</w:t>
            </w:r>
            <w:r w:rsidRPr="00760482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60482">
              <w:rPr>
                <w:sz w:val="24"/>
                <w:szCs w:val="24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щороку)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</w:t>
            </w:r>
            <w:r w:rsidR="00FC5B07">
              <w:rPr>
                <w:sz w:val="24"/>
                <w:szCs w:val="24"/>
                <w:lang w:val="uk-UA"/>
              </w:rPr>
              <w:t>а</w:t>
            </w:r>
            <w:r w:rsidRPr="0084421D">
              <w:rPr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84421D" w:rsidRPr="00694B12">
              <w:rPr>
                <w:sz w:val="24"/>
                <w:szCs w:val="24"/>
              </w:rPr>
              <w:t>різвище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</w:t>
            </w:r>
            <w:proofErr w:type="spellStart"/>
            <w:r w:rsidR="0084421D" w:rsidRPr="00694B12">
              <w:rPr>
                <w:sz w:val="24"/>
                <w:szCs w:val="24"/>
              </w:rPr>
              <w:t>ім’я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="0084421D" w:rsidRPr="00694B12">
              <w:rPr>
                <w:sz w:val="24"/>
                <w:szCs w:val="24"/>
              </w:rPr>
              <w:t>батькові</w:t>
            </w:r>
            <w:proofErr w:type="spellEnd"/>
            <w:r w:rsidR="0084421D" w:rsidRPr="00694B12">
              <w:rPr>
                <w:sz w:val="24"/>
                <w:szCs w:val="24"/>
              </w:rPr>
              <w:t xml:space="preserve">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</w:t>
            </w:r>
            <w:r w:rsidR="00FC5B07">
              <w:rPr>
                <w:sz w:val="24"/>
                <w:szCs w:val="24"/>
                <w:lang w:val="uk-UA"/>
              </w:rPr>
              <w:t>а</w:t>
            </w:r>
            <w:r w:rsidRPr="0084421D">
              <w:rPr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Pr="0084421D">
              <w:rPr>
                <w:sz w:val="24"/>
                <w:szCs w:val="24"/>
                <w:lang w:val="uk-UA"/>
              </w:rPr>
              <w:t>влади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84421D">
              <w:rPr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4421D" w:rsidRDefault="0084421D" w:rsidP="0084421D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661B33" w:rsidRPr="00A040DC" w:rsidRDefault="003B66F2" w:rsidP="00293D93">
            <w:pPr>
              <w:pStyle w:val="a7"/>
              <w:jc w:val="both"/>
              <w:rPr>
                <w:lang w:val="ru-RU"/>
              </w:rPr>
            </w:pPr>
            <w:r>
              <w:t xml:space="preserve">      </w:t>
            </w:r>
            <w:r w:rsidR="00293D93">
              <w:t>Документи приймаються до 16 год. 00 хв. 28 травня 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Pr="00543AF2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7B1418" w:rsidP="007B1418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497101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BE78AF">
              <w:rPr>
                <w:sz w:val="24"/>
                <w:szCs w:val="24"/>
              </w:rPr>
              <w:t>2</w:t>
            </w:r>
            <w:r w:rsidR="0084421D" w:rsidRPr="00844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 w:rsidR="00CA10F3">
              <w:rPr>
                <w:sz w:val="24"/>
                <w:szCs w:val="24"/>
              </w:rPr>
              <w:t>в</w:t>
            </w:r>
            <w:r w:rsidR="0084421D" w:rsidRPr="0084421D">
              <w:rPr>
                <w:sz w:val="24"/>
                <w:szCs w:val="24"/>
              </w:rPr>
              <w:t xml:space="preserve">ня 2021 року о </w:t>
            </w:r>
            <w:r w:rsidR="00CA10F3"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</w:t>
            </w:r>
            <w:r w:rsidR="0084421D">
              <w:rPr>
                <w:sz w:val="24"/>
                <w:szCs w:val="24"/>
              </w:rPr>
              <w:lastRenderedPageBreak/>
              <w:t xml:space="preserve">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B1418" w:rsidRDefault="007B1418" w:rsidP="00AB2CEC">
            <w:pPr>
              <w:jc w:val="both"/>
              <w:rPr>
                <w:sz w:val="24"/>
                <w:szCs w:val="24"/>
              </w:rPr>
            </w:pPr>
          </w:p>
          <w:p w:rsidR="007B1418" w:rsidRDefault="007B1418" w:rsidP="007B1418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7B1418" w:rsidRDefault="007B1418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  <w:r w:rsidRPr="00DF7BDA">
              <w:rPr>
                <w:sz w:val="24"/>
                <w:szCs w:val="24"/>
                <w:lang w:val="ru-RU"/>
              </w:rPr>
              <w:t>.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543AF2" w:rsidP="00DA6047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вища освіта за освітнім ступенем не нижче бакалавра, молодшого бакалавра,</w:t>
            </w:r>
            <w:r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Правознавство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Правоохоронна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діяльність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E37CCF" w:rsidRDefault="00C81489" w:rsidP="00041716">
            <w:pPr>
              <w:pStyle w:val="Default"/>
            </w:pPr>
            <w:r w:rsidRPr="00E37CCF">
              <w:t>Ефективність координації з іншими</w:t>
            </w:r>
          </w:p>
        </w:tc>
        <w:tc>
          <w:tcPr>
            <w:tcW w:w="6946" w:type="dxa"/>
            <w:vAlign w:val="center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543AF2" w:rsidRPr="005F3B5C" w:rsidRDefault="00C81489" w:rsidP="005F3B5C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B5C">
              <w:rPr>
                <w:sz w:val="24"/>
                <w:szCs w:val="24"/>
              </w:rPr>
              <w:t>здатність до об’єднання та систематизації спільних зусиль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Pr="00D418F3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Pr="00D418F3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C81489" w:rsidRPr="00E37CCF" w:rsidRDefault="00C81489" w:rsidP="00BB44C5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 xml:space="preserve"> календарі, сервіси для підготовки та спільного редагування документів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C81489" w:rsidRPr="00131B14" w:rsidTr="00E37CCF">
        <w:tc>
          <w:tcPr>
            <w:tcW w:w="425" w:type="dxa"/>
            <w:vAlign w:val="center"/>
          </w:tcPr>
          <w:p w:rsidR="00C81489" w:rsidRDefault="00C81489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978" w:type="dxa"/>
            <w:vAlign w:val="center"/>
          </w:tcPr>
          <w:p w:rsidR="00C81489" w:rsidRPr="00E37CCF" w:rsidRDefault="00C81489" w:rsidP="00E37CCF">
            <w:p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946" w:type="dxa"/>
          </w:tcPr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встановлювати логічні взаємозв’язки;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вміння систематизувати великий масив інформації;</w:t>
            </w:r>
          </w:p>
          <w:p w:rsidR="00C81489" w:rsidRPr="00E37CCF" w:rsidRDefault="00C81489" w:rsidP="00EB3252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E37CCF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E37CCF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E37CCF" w:rsidRDefault="00A40C9B" w:rsidP="00A40C9B">
            <w:pPr>
              <w:pStyle w:val="Default"/>
              <w:jc w:val="center"/>
            </w:pPr>
            <w:r w:rsidRPr="00E37CCF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E37CCF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E37C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E37CCF" w:rsidRDefault="00A40C9B" w:rsidP="00041716">
            <w:pPr>
              <w:pStyle w:val="Default"/>
            </w:pPr>
            <w:r w:rsidRPr="00E37CCF"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E37CCF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E37CCF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E37CCF">
              <w:rPr>
                <w:sz w:val="24"/>
                <w:szCs w:val="24"/>
                <w:lang w:val="uk-UA"/>
              </w:rPr>
              <w:t>;</w:t>
            </w:r>
          </w:p>
          <w:p w:rsidR="00543AF2" w:rsidRPr="00E37CCF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7CCF">
              <w:rPr>
                <w:sz w:val="24"/>
                <w:szCs w:val="24"/>
              </w:rPr>
              <w:t xml:space="preserve">Закону </w:t>
            </w:r>
            <w:proofErr w:type="spellStart"/>
            <w:r w:rsidRPr="00E37CCF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E37CCF">
              <w:rPr>
                <w:sz w:val="24"/>
                <w:szCs w:val="24"/>
              </w:rPr>
              <w:t xml:space="preserve"> „П</w:t>
            </w:r>
            <w:proofErr w:type="gramEnd"/>
            <w:r w:rsidRPr="00E37CCF">
              <w:rPr>
                <w:sz w:val="24"/>
                <w:szCs w:val="24"/>
              </w:rPr>
              <w:t xml:space="preserve">ро </w:t>
            </w:r>
            <w:proofErr w:type="spellStart"/>
            <w:r w:rsidRPr="00E37CCF">
              <w:rPr>
                <w:sz w:val="24"/>
                <w:szCs w:val="24"/>
              </w:rPr>
              <w:t>запобігання</w:t>
            </w:r>
            <w:proofErr w:type="spellEnd"/>
            <w:r w:rsidRPr="00E37CCF">
              <w:rPr>
                <w:sz w:val="24"/>
                <w:szCs w:val="24"/>
              </w:rPr>
              <w:t xml:space="preserve"> </w:t>
            </w:r>
            <w:proofErr w:type="spellStart"/>
            <w:r w:rsidRPr="00E37CCF">
              <w:rPr>
                <w:sz w:val="24"/>
                <w:szCs w:val="24"/>
              </w:rPr>
              <w:t>корупції</w:t>
            </w:r>
            <w:proofErr w:type="spellEnd"/>
            <w:r w:rsidRPr="00E37CCF">
              <w:rPr>
                <w:sz w:val="24"/>
                <w:szCs w:val="24"/>
              </w:rPr>
              <w:t>”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E37CCF" w:rsidRDefault="00C91383" w:rsidP="00041716">
            <w:pPr>
              <w:pStyle w:val="Default"/>
            </w:pPr>
            <w:r w:rsidRPr="00E37CCF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760482" w:rsidRPr="00760482" w:rsidRDefault="00760482" w:rsidP="0076048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60482">
              <w:rPr>
                <w:sz w:val="24"/>
                <w:szCs w:val="24"/>
                <w:lang w:val="uk-UA"/>
              </w:rPr>
              <w:t xml:space="preserve">Наказу ДСА України від 20.08.2019 року № 814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760482">
              <w:rPr>
                <w:sz w:val="24"/>
                <w:szCs w:val="24"/>
                <w:lang w:val="uk-UA"/>
              </w:rPr>
              <w:t>Про</w:t>
            </w:r>
            <w:proofErr w:type="spellEnd"/>
            <w:r w:rsidRPr="00760482">
              <w:rPr>
                <w:sz w:val="24"/>
                <w:szCs w:val="24"/>
                <w:lang w:val="uk-UA"/>
              </w:rPr>
              <w:t xml:space="preserve"> затвердження Інструкції з діловодства в місцевих та апеляційних судах </w:t>
            </w:r>
            <w:proofErr w:type="spellStart"/>
            <w:r w:rsidRPr="00760482">
              <w:rPr>
                <w:sz w:val="24"/>
                <w:szCs w:val="24"/>
                <w:lang w:val="uk-UA"/>
              </w:rPr>
              <w:t>України</w:t>
            </w:r>
            <w:r>
              <w:rPr>
                <w:sz w:val="24"/>
                <w:szCs w:val="24"/>
                <w:lang w:val="uk-UA"/>
              </w:rPr>
              <w:t>”</w:t>
            </w:r>
            <w:proofErr w:type="spellEnd"/>
            <w:r w:rsidRPr="00760482">
              <w:rPr>
                <w:sz w:val="24"/>
                <w:szCs w:val="24"/>
                <w:lang w:val="uk-UA"/>
              </w:rPr>
              <w:t>;</w:t>
            </w:r>
          </w:p>
          <w:p w:rsidR="00760482" w:rsidRPr="00760482" w:rsidRDefault="00760482" w:rsidP="0076048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760482">
              <w:rPr>
                <w:sz w:val="24"/>
                <w:szCs w:val="24"/>
                <w:lang w:val="uk-UA"/>
              </w:rPr>
              <w:t>Кримінального процесуального кодексу України;</w:t>
            </w:r>
          </w:p>
          <w:p w:rsidR="00760482" w:rsidRPr="00760482" w:rsidRDefault="00760482" w:rsidP="00760482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760482">
              <w:rPr>
                <w:sz w:val="24"/>
                <w:szCs w:val="24"/>
                <w:lang w:val="uk-UA"/>
              </w:rPr>
              <w:t>Цивільного процесуального кодексу України;</w:t>
            </w:r>
          </w:p>
          <w:p w:rsidR="00C91383" w:rsidRPr="00760482" w:rsidRDefault="00760482" w:rsidP="0076048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60482">
              <w:rPr>
                <w:sz w:val="24"/>
                <w:szCs w:val="24"/>
              </w:rPr>
              <w:t xml:space="preserve">Кодексу </w:t>
            </w:r>
            <w:proofErr w:type="spellStart"/>
            <w:r w:rsidRPr="00760482">
              <w:rPr>
                <w:sz w:val="24"/>
                <w:szCs w:val="24"/>
              </w:rPr>
              <w:t>адміністративного</w:t>
            </w:r>
            <w:proofErr w:type="spellEnd"/>
            <w:r w:rsidRPr="00760482">
              <w:rPr>
                <w:sz w:val="24"/>
                <w:szCs w:val="24"/>
              </w:rPr>
              <w:t xml:space="preserve"> </w:t>
            </w:r>
            <w:proofErr w:type="spellStart"/>
            <w:r w:rsidRPr="00760482">
              <w:rPr>
                <w:sz w:val="24"/>
                <w:szCs w:val="24"/>
              </w:rPr>
              <w:t>судочинства</w:t>
            </w:r>
            <w:proofErr w:type="spellEnd"/>
            <w:r w:rsidRPr="00760482">
              <w:rPr>
                <w:sz w:val="24"/>
                <w:szCs w:val="24"/>
              </w:rPr>
              <w:t xml:space="preserve"> </w:t>
            </w:r>
            <w:proofErr w:type="spellStart"/>
            <w:r w:rsidRPr="00760482">
              <w:rPr>
                <w:sz w:val="24"/>
                <w:szCs w:val="24"/>
              </w:rPr>
              <w:t>України</w:t>
            </w:r>
            <w:proofErr w:type="spellEnd"/>
            <w:r w:rsidRPr="00760482">
              <w:rPr>
                <w:sz w:val="24"/>
                <w:szCs w:val="24"/>
              </w:rPr>
              <w:t>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62FF4"/>
    <w:rsid w:val="000A4700"/>
    <w:rsid w:val="000E1BD6"/>
    <w:rsid w:val="000E4609"/>
    <w:rsid w:val="00133381"/>
    <w:rsid w:val="0014470B"/>
    <w:rsid w:val="001902AA"/>
    <w:rsid w:val="0019093D"/>
    <w:rsid w:val="001938EB"/>
    <w:rsid w:val="00196699"/>
    <w:rsid w:val="0022117D"/>
    <w:rsid w:val="00237827"/>
    <w:rsid w:val="0024407A"/>
    <w:rsid w:val="00254571"/>
    <w:rsid w:val="00261B4B"/>
    <w:rsid w:val="00281380"/>
    <w:rsid w:val="00293D93"/>
    <w:rsid w:val="002C7949"/>
    <w:rsid w:val="002E008A"/>
    <w:rsid w:val="002E4909"/>
    <w:rsid w:val="002F1374"/>
    <w:rsid w:val="003651BD"/>
    <w:rsid w:val="003723BE"/>
    <w:rsid w:val="00395525"/>
    <w:rsid w:val="003B66F2"/>
    <w:rsid w:val="003C4C78"/>
    <w:rsid w:val="003F4797"/>
    <w:rsid w:val="00406601"/>
    <w:rsid w:val="00406E21"/>
    <w:rsid w:val="00425A82"/>
    <w:rsid w:val="00426B64"/>
    <w:rsid w:val="00433EDC"/>
    <w:rsid w:val="00447ACF"/>
    <w:rsid w:val="00452F0C"/>
    <w:rsid w:val="00470EE2"/>
    <w:rsid w:val="00497101"/>
    <w:rsid w:val="00497FA1"/>
    <w:rsid w:val="004D7A13"/>
    <w:rsid w:val="0050615C"/>
    <w:rsid w:val="00537A65"/>
    <w:rsid w:val="00543AF2"/>
    <w:rsid w:val="00570B12"/>
    <w:rsid w:val="00571486"/>
    <w:rsid w:val="00581AE0"/>
    <w:rsid w:val="00581CE6"/>
    <w:rsid w:val="005D35E2"/>
    <w:rsid w:val="005D5119"/>
    <w:rsid w:val="005D6EB6"/>
    <w:rsid w:val="005F3B5C"/>
    <w:rsid w:val="00634663"/>
    <w:rsid w:val="00637D04"/>
    <w:rsid w:val="00661B33"/>
    <w:rsid w:val="00691FE8"/>
    <w:rsid w:val="00694B12"/>
    <w:rsid w:val="006A5BB3"/>
    <w:rsid w:val="006C6D8C"/>
    <w:rsid w:val="00703DD0"/>
    <w:rsid w:val="007125BB"/>
    <w:rsid w:val="00716FFD"/>
    <w:rsid w:val="00741ABA"/>
    <w:rsid w:val="00742DD1"/>
    <w:rsid w:val="00760482"/>
    <w:rsid w:val="007B1418"/>
    <w:rsid w:val="007F1EC6"/>
    <w:rsid w:val="007F4595"/>
    <w:rsid w:val="008261D5"/>
    <w:rsid w:val="0084421D"/>
    <w:rsid w:val="00886E2C"/>
    <w:rsid w:val="008A1083"/>
    <w:rsid w:val="008A5154"/>
    <w:rsid w:val="008A5B77"/>
    <w:rsid w:val="008A63DB"/>
    <w:rsid w:val="008D77D8"/>
    <w:rsid w:val="008E6E78"/>
    <w:rsid w:val="00910E7F"/>
    <w:rsid w:val="009114AA"/>
    <w:rsid w:val="00925B2D"/>
    <w:rsid w:val="00932F02"/>
    <w:rsid w:val="0098131B"/>
    <w:rsid w:val="0098365E"/>
    <w:rsid w:val="009C092A"/>
    <w:rsid w:val="009D47FC"/>
    <w:rsid w:val="009F3D20"/>
    <w:rsid w:val="00A036ED"/>
    <w:rsid w:val="00A34A15"/>
    <w:rsid w:val="00A40C9B"/>
    <w:rsid w:val="00AA4F46"/>
    <w:rsid w:val="00AB2CEC"/>
    <w:rsid w:val="00AB4E24"/>
    <w:rsid w:val="00B123C4"/>
    <w:rsid w:val="00B22004"/>
    <w:rsid w:val="00B517AA"/>
    <w:rsid w:val="00B575F3"/>
    <w:rsid w:val="00B604E3"/>
    <w:rsid w:val="00B70AD5"/>
    <w:rsid w:val="00B83D56"/>
    <w:rsid w:val="00BB44C5"/>
    <w:rsid w:val="00BB4B7A"/>
    <w:rsid w:val="00BB66F4"/>
    <w:rsid w:val="00BC51A9"/>
    <w:rsid w:val="00BE78AF"/>
    <w:rsid w:val="00BF2BF4"/>
    <w:rsid w:val="00C213FC"/>
    <w:rsid w:val="00C41F35"/>
    <w:rsid w:val="00C76345"/>
    <w:rsid w:val="00C81489"/>
    <w:rsid w:val="00C91383"/>
    <w:rsid w:val="00CA10F3"/>
    <w:rsid w:val="00CB1DD5"/>
    <w:rsid w:val="00CD384F"/>
    <w:rsid w:val="00CE492F"/>
    <w:rsid w:val="00D17FA6"/>
    <w:rsid w:val="00D41F38"/>
    <w:rsid w:val="00D812B7"/>
    <w:rsid w:val="00D86A2E"/>
    <w:rsid w:val="00D9756C"/>
    <w:rsid w:val="00DA6047"/>
    <w:rsid w:val="00DF347F"/>
    <w:rsid w:val="00DF4DDB"/>
    <w:rsid w:val="00E20A66"/>
    <w:rsid w:val="00E37CCF"/>
    <w:rsid w:val="00E573AE"/>
    <w:rsid w:val="00EB3252"/>
    <w:rsid w:val="00EF78A7"/>
    <w:rsid w:val="00F3323C"/>
    <w:rsid w:val="00F60447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  <w:style w:type="paragraph" w:styleId="a7">
    <w:name w:val="No Spacing"/>
    <w:uiPriority w:val="1"/>
    <w:qFormat/>
    <w:rsid w:val="003B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B66F2"/>
  </w:style>
  <w:style w:type="character" w:customStyle="1" w:styleId="rvts9">
    <w:name w:val="rvts9"/>
    <w:basedOn w:val="a0"/>
    <w:rsid w:val="00BB44C5"/>
  </w:style>
  <w:style w:type="character" w:customStyle="1" w:styleId="rvts23">
    <w:name w:val="rvts23"/>
    <w:basedOn w:val="a0"/>
    <w:rsid w:val="00BB44C5"/>
  </w:style>
  <w:style w:type="paragraph" w:styleId="a8">
    <w:name w:val="Normal (Web)"/>
    <w:basedOn w:val="a"/>
    <w:uiPriority w:val="99"/>
    <w:unhideWhenUsed/>
    <w:rsid w:val="00B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11</cp:revision>
  <cp:lastPrinted>2021-04-23T09:01:00Z</cp:lastPrinted>
  <dcterms:created xsi:type="dcterms:W3CDTF">2021-05-21T06:30:00Z</dcterms:created>
  <dcterms:modified xsi:type="dcterms:W3CDTF">2021-05-21T08:24:00Z</dcterms:modified>
</cp:coreProperties>
</file>