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04" w:rsidRDefault="00855604" w:rsidP="005A498F">
      <w:pPr>
        <w:pStyle w:val="ShapkaDocumentu"/>
        <w:spacing w:after="120"/>
        <w:ind w:left="4956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Голові реорганізаційної комісії – </w:t>
      </w:r>
    </w:p>
    <w:p w:rsidR="005A498F" w:rsidRDefault="00855604" w:rsidP="005A498F">
      <w:pPr>
        <w:pStyle w:val="ShapkaDocumentu"/>
        <w:spacing w:after="120"/>
        <w:ind w:left="4956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к</w:t>
      </w:r>
      <w:r w:rsidR="005A498F">
        <w:rPr>
          <w:rFonts w:ascii="Times New Roman" w:hAnsi="Times New Roman"/>
          <w:b/>
          <w:sz w:val="22"/>
          <w:szCs w:val="22"/>
        </w:rPr>
        <w:t xml:space="preserve">ерівнику апарату </w:t>
      </w:r>
    </w:p>
    <w:p w:rsidR="005A498F" w:rsidRDefault="005A498F" w:rsidP="005A498F">
      <w:pPr>
        <w:pStyle w:val="ShapkaDocumentu"/>
        <w:spacing w:after="120"/>
        <w:ind w:left="4956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Кам’янець-Подільського міськрайонного суду</w:t>
      </w:r>
    </w:p>
    <w:p w:rsidR="005A498F" w:rsidRDefault="005A498F" w:rsidP="005A498F">
      <w:pPr>
        <w:pStyle w:val="ShapkaDocumentu"/>
        <w:spacing w:after="120"/>
        <w:ind w:left="4956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Хмельницької області </w:t>
      </w:r>
    </w:p>
    <w:p w:rsidR="005A498F" w:rsidRDefault="005A498F" w:rsidP="005A498F">
      <w:pPr>
        <w:pStyle w:val="ShapkaDocumentu"/>
        <w:spacing w:after="120"/>
        <w:ind w:left="4956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Шершуну А.В.</w:t>
      </w:r>
    </w:p>
    <w:p w:rsidR="005A498F" w:rsidRDefault="005A498F" w:rsidP="005A498F">
      <w:pPr>
        <w:pStyle w:val="ShapkaDocumentu"/>
        <w:spacing w:after="120"/>
        <w:ind w:left="4956"/>
        <w:jc w:val="left"/>
        <w:rPr>
          <w:rFonts w:ascii="Times New Roman" w:hAnsi="Times New Roman"/>
          <w:sz w:val="18"/>
          <w:szCs w:val="18"/>
        </w:rPr>
      </w:pPr>
    </w:p>
    <w:p w:rsidR="005A498F" w:rsidRDefault="005A498F" w:rsidP="005A498F">
      <w:pPr>
        <w:pStyle w:val="ShapkaDocumentu"/>
        <w:ind w:left="4248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2"/>
          <w:szCs w:val="22"/>
        </w:rPr>
        <w:t>_______________________________________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18"/>
          <w:szCs w:val="18"/>
        </w:rPr>
        <w:t>(прізвище, ім’я та по батькові особи)</w:t>
      </w:r>
    </w:p>
    <w:p w:rsidR="005A498F" w:rsidRDefault="005A498F" w:rsidP="005A498F">
      <w:pPr>
        <w:pStyle w:val="ShapkaDocumentu"/>
        <w:ind w:left="2835"/>
        <w:rPr>
          <w:rFonts w:ascii="Times New Roman" w:hAnsi="Times New Roman"/>
          <w:sz w:val="18"/>
          <w:szCs w:val="18"/>
        </w:rPr>
      </w:pPr>
    </w:p>
    <w:p w:rsidR="005A498F" w:rsidRDefault="005A498F" w:rsidP="005A498F">
      <w:pPr>
        <w:pStyle w:val="ShapkaDocumentu"/>
        <w:ind w:left="2835"/>
        <w:rPr>
          <w:rFonts w:ascii="Times New Roman" w:hAnsi="Times New Roman"/>
          <w:sz w:val="18"/>
          <w:szCs w:val="18"/>
        </w:rPr>
      </w:pPr>
    </w:p>
    <w:p w:rsidR="005A498F" w:rsidRDefault="005A498F" w:rsidP="005A498F">
      <w:pPr>
        <w:pStyle w:val="a4"/>
        <w:spacing w:before="0" w:after="0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ЗАЯВА*</w:t>
      </w:r>
      <w:r>
        <w:rPr>
          <w:rFonts w:ascii="Times New Roman" w:hAnsi="Times New Roman"/>
          <w:b w:val="0"/>
          <w:bCs/>
          <w:sz w:val="22"/>
          <w:szCs w:val="22"/>
        </w:rPr>
        <w:br/>
        <w:t xml:space="preserve">про проведення перевірки, передбаченої </w:t>
      </w:r>
      <w:r>
        <w:rPr>
          <w:rFonts w:ascii="Times New Roman" w:hAnsi="Times New Roman"/>
          <w:b w:val="0"/>
          <w:bCs/>
          <w:sz w:val="22"/>
          <w:szCs w:val="22"/>
        </w:rPr>
        <w:br/>
        <w:t xml:space="preserve">Законом  України “Про очищення </w:t>
      </w:r>
      <w:proofErr w:type="spellStart"/>
      <w:r>
        <w:rPr>
          <w:rFonts w:ascii="Times New Roman" w:hAnsi="Times New Roman"/>
          <w:b w:val="0"/>
          <w:bCs/>
          <w:sz w:val="22"/>
          <w:szCs w:val="22"/>
        </w:rPr>
        <w:t>влади”</w:t>
      </w:r>
      <w:proofErr w:type="spellEnd"/>
    </w:p>
    <w:p w:rsidR="005A498F" w:rsidRDefault="005A498F" w:rsidP="005A498F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Я,_________________________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__________________________</w:t>
      </w:r>
      <w:r>
        <w:rPr>
          <w:rFonts w:ascii="Times New Roman" w:hAnsi="Times New Roman"/>
          <w:sz w:val="22"/>
          <w:szCs w:val="22"/>
        </w:rPr>
        <w:t>_________________________,</w:t>
      </w:r>
    </w:p>
    <w:p w:rsidR="005A498F" w:rsidRDefault="005A498F" w:rsidP="005A498F">
      <w:pPr>
        <w:pStyle w:val="a3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(прізвище, ім’я та по батькові)</w:t>
      </w:r>
    </w:p>
    <w:p w:rsidR="005A498F" w:rsidRDefault="005A498F" w:rsidP="005A498F">
      <w:pPr>
        <w:pStyle w:val="a3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відповідно до статті 4 Закону України “Про очищення </w:t>
      </w:r>
      <w:proofErr w:type="spellStart"/>
      <w:r>
        <w:rPr>
          <w:rFonts w:ascii="Times New Roman" w:hAnsi="Times New Roman"/>
          <w:sz w:val="22"/>
          <w:szCs w:val="22"/>
        </w:rPr>
        <w:t>влади”</w:t>
      </w:r>
      <w:proofErr w:type="spellEnd"/>
      <w:r>
        <w:rPr>
          <w:rFonts w:ascii="Times New Roman" w:hAnsi="Times New Roman"/>
          <w:sz w:val="22"/>
          <w:szCs w:val="22"/>
        </w:rPr>
        <w:t xml:space="preserve"> повідомляю, що заборони, передбачені частиною третьою або четвертою статті 1 Закону, не застосовуються щодо мене.</w:t>
      </w:r>
    </w:p>
    <w:p w:rsidR="005A498F" w:rsidRDefault="005A498F" w:rsidP="005A498F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Надаю згоду на:</w:t>
      </w:r>
    </w:p>
    <w:p w:rsidR="005A498F" w:rsidRDefault="005A498F" w:rsidP="005A498F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проходження перевірки;</w:t>
      </w:r>
    </w:p>
    <w:p w:rsidR="005A498F" w:rsidRDefault="005A498F" w:rsidP="005A498F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оприлюднення відомостей щодо себе відповідно до вимог Закону України “Про очищення </w:t>
      </w:r>
      <w:proofErr w:type="spellStart"/>
      <w:r>
        <w:rPr>
          <w:rFonts w:ascii="Times New Roman" w:hAnsi="Times New Roman"/>
          <w:sz w:val="22"/>
          <w:szCs w:val="22"/>
        </w:rPr>
        <w:t>влади”</w:t>
      </w:r>
      <w:proofErr w:type="spellEnd"/>
      <w:r>
        <w:rPr>
          <w:rFonts w:ascii="Times New Roman" w:hAnsi="Times New Roman"/>
          <w:sz w:val="22"/>
          <w:szCs w:val="22"/>
        </w:rPr>
        <w:t>.**</w:t>
      </w:r>
    </w:p>
    <w:p w:rsidR="005A498F" w:rsidRDefault="005A498F" w:rsidP="005A498F">
      <w:pPr>
        <w:pStyle w:val="a3"/>
        <w:spacing w:before="240"/>
        <w:ind w:left="1701" w:hanging="113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Додаток: копії, засвідчені підписом спеціалістом по роботі з персоналом і скріплені печаткою:</w:t>
      </w:r>
    </w:p>
    <w:p w:rsidR="005A498F" w:rsidRDefault="005A498F" w:rsidP="005A498F">
      <w:pPr>
        <w:pStyle w:val="a3"/>
        <w:spacing w:before="60"/>
        <w:ind w:left="1701" w:hanging="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сторінок паспорта громадянина України з даними про прізвище, ім’я та по батькові, видачу паспорта та місце реєстрації;***</w:t>
      </w:r>
    </w:p>
    <w:p w:rsidR="005A498F" w:rsidRDefault="005A498F" w:rsidP="005A498F">
      <w:pPr>
        <w:pStyle w:val="a3"/>
        <w:spacing w:before="60"/>
        <w:ind w:left="1701" w:hanging="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відомості про подачу електронної декларації за 201</w:t>
      </w:r>
      <w:r w:rsidR="00C21420">
        <w:rPr>
          <w:rFonts w:ascii="Times New Roman" w:hAnsi="Times New Roman"/>
          <w:sz w:val="22"/>
          <w:szCs w:val="22"/>
        </w:rPr>
        <w:t>8</w:t>
      </w:r>
      <w:r>
        <w:rPr>
          <w:rFonts w:ascii="Times New Roman" w:hAnsi="Times New Roman"/>
          <w:sz w:val="22"/>
          <w:szCs w:val="22"/>
        </w:rPr>
        <w:t xml:space="preserve"> рік;***</w:t>
      </w:r>
    </w:p>
    <w:p w:rsidR="005A498F" w:rsidRDefault="005A498F" w:rsidP="005A498F">
      <w:pPr>
        <w:pStyle w:val="a3"/>
        <w:spacing w:before="60"/>
        <w:ind w:left="1701" w:hanging="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uk-UA"/>
        </w:rPr>
        <w:t>документа, що підтверджує реєстрацію у Державному реєстрі фізичних осіб - платників податків</w:t>
      </w:r>
      <w:r>
        <w:rPr>
          <w:rFonts w:ascii="Times New Roman" w:hAnsi="Times New Roman"/>
          <w:sz w:val="22"/>
          <w:szCs w:val="22"/>
        </w:rPr>
        <w:t>.***</w:t>
      </w:r>
    </w:p>
    <w:p w:rsidR="009008EB" w:rsidRDefault="009008EB" w:rsidP="005A498F">
      <w:pPr>
        <w:pStyle w:val="a3"/>
        <w:spacing w:before="60"/>
        <w:ind w:left="1701" w:hanging="7"/>
        <w:rPr>
          <w:rFonts w:ascii="Times New Roman" w:hAnsi="Times New Roman"/>
          <w:sz w:val="22"/>
          <w:szCs w:val="22"/>
        </w:rPr>
      </w:pPr>
    </w:p>
    <w:p w:rsidR="009008EB" w:rsidRDefault="009008EB" w:rsidP="005A498F">
      <w:pPr>
        <w:pStyle w:val="a3"/>
        <w:spacing w:before="60"/>
        <w:ind w:left="1701" w:hanging="7"/>
        <w:rPr>
          <w:rFonts w:ascii="Times New Roman" w:hAnsi="Times New Roman"/>
          <w:sz w:val="22"/>
          <w:szCs w:val="22"/>
        </w:rPr>
      </w:pPr>
    </w:p>
    <w:p w:rsidR="005A498F" w:rsidRDefault="009008EB" w:rsidP="005A498F">
      <w:pPr>
        <w:pStyle w:val="a3"/>
        <w:spacing w:before="240"/>
        <w:ind w:firstLine="708"/>
        <w:jc w:val="both"/>
        <w:rPr>
          <w:rFonts w:ascii="Times New Roman" w:hAnsi="Times New Roman"/>
          <w:sz w:val="22"/>
          <w:szCs w:val="22"/>
        </w:rPr>
      </w:pPr>
      <w:r w:rsidRPr="009008EB">
        <w:rPr>
          <w:rFonts w:ascii="Times New Roman" w:hAnsi="Times New Roman"/>
          <w:sz w:val="22"/>
          <w:szCs w:val="22"/>
        </w:rPr>
        <w:t>Дата</w:t>
      </w:r>
      <w:r w:rsidR="005A498F" w:rsidRPr="009008EB">
        <w:rPr>
          <w:rFonts w:ascii="Times New Roman" w:hAnsi="Times New Roman"/>
          <w:sz w:val="22"/>
          <w:szCs w:val="22"/>
        </w:rPr>
        <w:t xml:space="preserve">  </w:t>
      </w:r>
      <w:r w:rsidR="005A498F" w:rsidRPr="009008EB">
        <w:rPr>
          <w:rFonts w:ascii="Times New Roman" w:hAnsi="Times New Roman"/>
          <w:sz w:val="22"/>
          <w:szCs w:val="22"/>
        </w:rPr>
        <w:tab/>
      </w:r>
      <w:r w:rsidR="005A498F">
        <w:rPr>
          <w:rFonts w:ascii="Times New Roman" w:hAnsi="Times New Roman"/>
          <w:sz w:val="22"/>
          <w:szCs w:val="22"/>
        </w:rPr>
        <w:tab/>
      </w:r>
      <w:r w:rsidR="005A498F">
        <w:rPr>
          <w:rFonts w:ascii="Times New Roman" w:hAnsi="Times New Roman"/>
          <w:sz w:val="22"/>
          <w:szCs w:val="22"/>
          <w:lang w:val="ru-RU"/>
        </w:rPr>
        <w:tab/>
      </w:r>
      <w:r w:rsidR="005A498F">
        <w:rPr>
          <w:rFonts w:ascii="Times New Roman" w:hAnsi="Times New Roman"/>
          <w:sz w:val="22"/>
          <w:szCs w:val="22"/>
          <w:lang w:val="ru-RU"/>
        </w:rPr>
        <w:tab/>
      </w:r>
      <w:r w:rsidR="005A498F">
        <w:rPr>
          <w:rFonts w:ascii="Times New Roman" w:hAnsi="Times New Roman"/>
          <w:sz w:val="22"/>
          <w:szCs w:val="22"/>
          <w:lang w:val="ru-RU"/>
        </w:rPr>
        <w:tab/>
      </w:r>
      <w:r w:rsidR="005A498F">
        <w:rPr>
          <w:rFonts w:ascii="Times New Roman" w:hAnsi="Times New Roman"/>
          <w:sz w:val="22"/>
          <w:szCs w:val="22"/>
          <w:lang w:val="ru-RU"/>
        </w:rPr>
        <w:tab/>
      </w:r>
      <w:r w:rsidR="005A498F">
        <w:rPr>
          <w:rFonts w:ascii="Times New Roman" w:hAnsi="Times New Roman"/>
          <w:sz w:val="22"/>
          <w:szCs w:val="22"/>
          <w:lang w:val="ru-RU"/>
        </w:rPr>
        <w:tab/>
      </w:r>
      <w:r>
        <w:rPr>
          <w:rFonts w:ascii="Times New Roman" w:hAnsi="Times New Roman"/>
          <w:sz w:val="22"/>
          <w:szCs w:val="22"/>
          <w:lang w:val="ru-RU"/>
        </w:rPr>
        <w:tab/>
        <w:t xml:space="preserve">          </w:t>
      </w:r>
      <w:r w:rsidR="005A498F">
        <w:rPr>
          <w:rFonts w:ascii="Times New Roman" w:hAnsi="Times New Roman"/>
          <w:sz w:val="22"/>
          <w:szCs w:val="22"/>
        </w:rPr>
        <w:t xml:space="preserve">__________       </w:t>
      </w:r>
      <w:r w:rsidR="005A498F">
        <w:rPr>
          <w:rFonts w:ascii="Times New Roman" w:hAnsi="Times New Roman"/>
          <w:sz w:val="22"/>
          <w:szCs w:val="22"/>
        </w:rPr>
        <w:br/>
        <w:t xml:space="preserve">                                                         </w:t>
      </w:r>
      <w:r w:rsidR="005A498F">
        <w:rPr>
          <w:rFonts w:ascii="Times New Roman" w:hAnsi="Times New Roman"/>
          <w:sz w:val="22"/>
          <w:szCs w:val="22"/>
        </w:rPr>
        <w:tab/>
      </w:r>
      <w:r w:rsidR="005A498F">
        <w:rPr>
          <w:rFonts w:ascii="Times New Roman" w:hAnsi="Times New Roman"/>
          <w:sz w:val="22"/>
          <w:szCs w:val="22"/>
        </w:rPr>
        <w:tab/>
      </w:r>
      <w:r w:rsidR="005A498F">
        <w:rPr>
          <w:rFonts w:ascii="Times New Roman" w:hAnsi="Times New Roman"/>
          <w:sz w:val="22"/>
          <w:szCs w:val="22"/>
          <w:lang w:val="ru-RU"/>
        </w:rPr>
        <w:tab/>
      </w:r>
      <w:r w:rsidR="005A498F">
        <w:rPr>
          <w:rFonts w:ascii="Times New Roman" w:hAnsi="Times New Roman"/>
          <w:sz w:val="22"/>
          <w:szCs w:val="22"/>
          <w:lang w:val="ru-RU"/>
        </w:rPr>
        <w:tab/>
      </w:r>
      <w:r w:rsidR="005A498F">
        <w:rPr>
          <w:rFonts w:ascii="Times New Roman" w:hAnsi="Times New Roman"/>
          <w:sz w:val="22"/>
          <w:szCs w:val="22"/>
          <w:lang w:val="ru-RU"/>
        </w:rPr>
        <w:tab/>
      </w:r>
      <w:r w:rsidR="005A498F">
        <w:rPr>
          <w:rFonts w:ascii="Times New Roman" w:hAnsi="Times New Roman"/>
          <w:sz w:val="22"/>
          <w:szCs w:val="22"/>
        </w:rPr>
        <w:t xml:space="preserve">  </w:t>
      </w:r>
      <w:r w:rsidR="005A498F">
        <w:rPr>
          <w:rFonts w:ascii="Times New Roman" w:hAnsi="Times New Roman"/>
          <w:sz w:val="22"/>
          <w:szCs w:val="22"/>
          <w:lang w:val="ru-RU"/>
        </w:rPr>
        <w:tab/>
      </w:r>
      <w:r w:rsidR="005A498F">
        <w:rPr>
          <w:rFonts w:ascii="Times New Roman" w:hAnsi="Times New Roman"/>
          <w:sz w:val="22"/>
          <w:szCs w:val="22"/>
        </w:rPr>
        <w:t xml:space="preserve">  (підпис)</w:t>
      </w:r>
    </w:p>
    <w:p w:rsidR="005A498F" w:rsidRDefault="005A498F" w:rsidP="005A498F">
      <w:pPr>
        <w:pStyle w:val="a3"/>
        <w:spacing w:before="0"/>
        <w:ind w:firstLine="0"/>
        <w:rPr>
          <w:rFonts w:ascii="Times New Roman" w:hAnsi="Times New Roman"/>
          <w:sz w:val="22"/>
          <w:szCs w:val="22"/>
        </w:rPr>
      </w:pPr>
    </w:p>
    <w:p w:rsidR="005A498F" w:rsidRDefault="005A498F" w:rsidP="005A498F">
      <w:pPr>
        <w:pStyle w:val="a3"/>
        <w:spacing w:before="0"/>
        <w:ind w:firstLine="0"/>
        <w:rPr>
          <w:rFonts w:ascii="Times New Roman" w:hAnsi="Times New Roman"/>
          <w:sz w:val="22"/>
          <w:szCs w:val="22"/>
        </w:rPr>
      </w:pPr>
    </w:p>
    <w:p w:rsidR="005A498F" w:rsidRDefault="005A498F" w:rsidP="005A498F">
      <w:pPr>
        <w:pStyle w:val="a3"/>
        <w:spacing w:before="0"/>
        <w:ind w:firstLine="0"/>
        <w:rPr>
          <w:rFonts w:ascii="Times New Roman" w:hAnsi="Times New Roman"/>
          <w:sz w:val="22"/>
          <w:szCs w:val="22"/>
        </w:rPr>
      </w:pPr>
    </w:p>
    <w:p w:rsidR="005A498F" w:rsidRDefault="005A498F" w:rsidP="005A498F">
      <w:pPr>
        <w:pStyle w:val="a3"/>
        <w:spacing w:before="0"/>
        <w:ind w:firstLine="0"/>
        <w:rPr>
          <w:rFonts w:ascii="Times New Roman" w:hAnsi="Times New Roman"/>
          <w:sz w:val="22"/>
          <w:szCs w:val="22"/>
        </w:rPr>
      </w:pPr>
    </w:p>
    <w:p w:rsidR="005A498F" w:rsidRDefault="005A498F" w:rsidP="005A498F">
      <w:pPr>
        <w:pStyle w:val="a3"/>
        <w:spacing w:before="0"/>
        <w:ind w:firstLine="0"/>
        <w:rPr>
          <w:rFonts w:ascii="Times New Roman" w:hAnsi="Times New Roman"/>
          <w:sz w:val="22"/>
          <w:szCs w:val="22"/>
        </w:rPr>
      </w:pPr>
    </w:p>
    <w:p w:rsidR="005A498F" w:rsidRDefault="005A498F" w:rsidP="005A498F">
      <w:pPr>
        <w:pStyle w:val="a3"/>
        <w:spacing w:before="0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</w:t>
      </w:r>
    </w:p>
    <w:p w:rsidR="005A498F" w:rsidRPr="00C21420" w:rsidRDefault="005A498F" w:rsidP="005A498F">
      <w:pPr>
        <w:pStyle w:val="a3"/>
        <w:ind w:firstLine="0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C21420">
        <w:rPr>
          <w:rFonts w:ascii="Times New Roman" w:hAnsi="Times New Roman"/>
          <w:b/>
          <w:color w:val="FF0000"/>
          <w:sz w:val="28"/>
          <w:szCs w:val="28"/>
          <w:u w:val="single"/>
        </w:rPr>
        <w:t>*Заява пишеться особою власноручно</w:t>
      </w:r>
      <w:r w:rsidR="00183A68" w:rsidRPr="00C21420">
        <w:rPr>
          <w:rFonts w:ascii="Times New Roman" w:hAnsi="Times New Roman"/>
          <w:b/>
          <w:color w:val="FF0000"/>
          <w:sz w:val="28"/>
          <w:szCs w:val="28"/>
          <w:u w:val="single"/>
        </w:rPr>
        <w:t>!!!</w:t>
      </w:r>
    </w:p>
    <w:p w:rsidR="005A498F" w:rsidRDefault="005A498F" w:rsidP="005A498F">
      <w:pPr>
        <w:pStyle w:val="a3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**Не надається згода на оприлюднення відомостей щодо осіб, які займають посади, перебування на яких становить державну таємницю.</w:t>
      </w:r>
    </w:p>
    <w:p w:rsidR="00605ADC" w:rsidRDefault="005A498F" w:rsidP="009008EB">
      <w:pPr>
        <w:pStyle w:val="a3"/>
        <w:ind w:firstLine="0"/>
        <w:jc w:val="both"/>
      </w:pPr>
      <w:r>
        <w:rPr>
          <w:rFonts w:ascii="Times New Roman" w:hAnsi="Times New Roman"/>
          <w:sz w:val="22"/>
          <w:szCs w:val="22"/>
        </w:rPr>
        <w:t xml:space="preserve">***Персональні дані обробляються, зберігаються та поширюються з урахуванням вимог Закону України “Про захист персональних </w:t>
      </w:r>
      <w:proofErr w:type="spellStart"/>
      <w:r>
        <w:rPr>
          <w:rFonts w:ascii="Times New Roman" w:hAnsi="Times New Roman"/>
          <w:sz w:val="22"/>
          <w:szCs w:val="22"/>
        </w:rPr>
        <w:t>даних”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sectPr w:rsidR="00605ADC" w:rsidSect="00E120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C0AF2"/>
    <w:rsid w:val="00183A68"/>
    <w:rsid w:val="002204A4"/>
    <w:rsid w:val="005A498F"/>
    <w:rsid w:val="00605ADC"/>
    <w:rsid w:val="00717A34"/>
    <w:rsid w:val="007C0AF2"/>
    <w:rsid w:val="00855604"/>
    <w:rsid w:val="009008EB"/>
    <w:rsid w:val="00C21420"/>
    <w:rsid w:val="00C41890"/>
    <w:rsid w:val="00CB6945"/>
    <w:rsid w:val="00E37D4C"/>
    <w:rsid w:val="00EC0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C0AF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7C0AF2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7C0AF2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normal">
    <w:name w:val="normal"/>
    <w:rsid w:val="007C0AF2"/>
    <w:pPr>
      <w:spacing w:after="0"/>
    </w:pPr>
    <w:rPr>
      <w:rFonts w:ascii="Arial" w:eastAsia="Arial" w:hAnsi="Arial" w:cs="Arial"/>
      <w:color w:val="000000"/>
      <w:lang w:val="en-US" w:eastAsia="en-US"/>
    </w:rPr>
  </w:style>
  <w:style w:type="character" w:customStyle="1" w:styleId="st131">
    <w:name w:val="st131"/>
    <w:rsid w:val="005A498F"/>
    <w:rPr>
      <w:i/>
      <w:iCs/>
      <w:color w:val="0000FF"/>
    </w:rPr>
  </w:style>
  <w:style w:type="character" w:customStyle="1" w:styleId="st46">
    <w:name w:val="st46"/>
    <w:rsid w:val="005A498F"/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5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968</Words>
  <Characters>553</Characters>
  <Application>Microsoft Office Word</Application>
  <DocSecurity>0</DocSecurity>
  <Lines>4</Lines>
  <Paragraphs>3</Paragraphs>
  <ScaleCrop>false</ScaleCrop>
  <Company>*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9</cp:revision>
  <dcterms:created xsi:type="dcterms:W3CDTF">2017-02-09T12:06:00Z</dcterms:created>
  <dcterms:modified xsi:type="dcterms:W3CDTF">2019-04-08T12:00:00Z</dcterms:modified>
</cp:coreProperties>
</file>