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4" w:rsidRPr="008757C4" w:rsidRDefault="008312D2" w:rsidP="008757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D2">
        <w:rPr>
          <w:rFonts w:ascii="Times New Roman" w:hAnsi="Times New Roman" w:cs="Times New Roman"/>
          <w:sz w:val="28"/>
          <w:szCs w:val="28"/>
        </w:rPr>
        <w:t xml:space="preserve">Відповідно до статті 28 Закону України "Про державну службу", пунктів 59, 60 Порядку проведення конкурсу на зайняття посад державної служби, затвердженого постановою Кабінету Міністрів України від 25.03.2016 року № 246,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овідомляємо, що </w:t>
      </w:r>
      <w:r w:rsidR="00DE0EF9">
        <w:rPr>
          <w:rFonts w:ascii="Times New Roman" w:hAnsi="Times New Roman" w:cs="Times New Roman"/>
          <w:sz w:val="28"/>
          <w:szCs w:val="28"/>
        </w:rPr>
        <w:t>0</w:t>
      </w:r>
      <w:r w:rsidR="00CE31DE">
        <w:rPr>
          <w:rFonts w:ascii="Times New Roman" w:hAnsi="Times New Roman" w:cs="Times New Roman"/>
          <w:sz w:val="28"/>
          <w:szCs w:val="28"/>
        </w:rPr>
        <w:t>8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</w:t>
      </w:r>
      <w:r w:rsidR="00DE0EF9">
        <w:rPr>
          <w:rFonts w:ascii="Times New Roman" w:hAnsi="Times New Roman" w:cs="Times New Roman"/>
          <w:sz w:val="28"/>
          <w:szCs w:val="28"/>
        </w:rPr>
        <w:t>трав</w:t>
      </w:r>
      <w:r w:rsidR="008757C4" w:rsidRPr="008757C4">
        <w:rPr>
          <w:rFonts w:ascii="Times New Roman" w:hAnsi="Times New Roman" w:cs="Times New Roman"/>
          <w:sz w:val="28"/>
          <w:szCs w:val="28"/>
        </w:rPr>
        <w:t>ня 201</w:t>
      </w:r>
      <w:r w:rsidR="00CE31DE">
        <w:rPr>
          <w:rFonts w:ascii="Times New Roman" w:hAnsi="Times New Roman" w:cs="Times New Roman"/>
          <w:sz w:val="28"/>
          <w:szCs w:val="28"/>
        </w:rPr>
        <w:t>9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року завершився конкурс на заміщення тимчасово вакантної посади державного службовця категорії "В" – с</w:t>
      </w:r>
      <w:r w:rsidR="00CE31DE">
        <w:rPr>
          <w:rFonts w:ascii="Times New Roman" w:hAnsi="Times New Roman" w:cs="Times New Roman"/>
          <w:sz w:val="28"/>
          <w:szCs w:val="28"/>
        </w:rPr>
        <w:t xml:space="preserve">пеціаліста (статист) </w:t>
      </w:r>
      <w:r w:rsidR="008757C4" w:rsidRPr="008757C4">
        <w:rPr>
          <w:rFonts w:ascii="Times New Roman" w:hAnsi="Times New Roman" w:cs="Times New Roman"/>
          <w:sz w:val="28"/>
          <w:szCs w:val="28"/>
        </w:rPr>
        <w:t>Кам’янець-Подільського міськрайонного суду Хмельницькій області</w:t>
      </w:r>
      <w:r w:rsidR="008757C4">
        <w:rPr>
          <w:rFonts w:ascii="Times New Roman" w:hAnsi="Times New Roman" w:cs="Times New Roman"/>
          <w:sz w:val="28"/>
          <w:szCs w:val="28"/>
        </w:rPr>
        <w:t>.</w:t>
      </w:r>
      <w:r w:rsidR="008757C4" w:rsidRPr="0087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C4" w:rsidRPr="008757C4" w:rsidRDefault="008757C4" w:rsidP="006E6D3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8757C4">
        <w:rPr>
          <w:sz w:val="28"/>
          <w:szCs w:val="28"/>
        </w:rPr>
        <w:t xml:space="preserve">      Переможцем конкурсу оголошено </w:t>
      </w:r>
      <w:r w:rsidR="00CE31DE">
        <w:rPr>
          <w:sz w:val="28"/>
          <w:szCs w:val="28"/>
        </w:rPr>
        <w:t>Приходько Марину Юріївну</w:t>
      </w:r>
      <w:r w:rsidRPr="008757C4">
        <w:rPr>
          <w:sz w:val="28"/>
          <w:szCs w:val="28"/>
        </w:rPr>
        <w:t xml:space="preserve">, другою за результатами конкурсу визначено </w:t>
      </w:r>
      <w:proofErr w:type="spellStart"/>
      <w:r w:rsidR="00CE31DE">
        <w:rPr>
          <w:sz w:val="28"/>
          <w:szCs w:val="28"/>
        </w:rPr>
        <w:t>Лиськову</w:t>
      </w:r>
      <w:proofErr w:type="spellEnd"/>
      <w:r w:rsidR="00CE31DE">
        <w:rPr>
          <w:sz w:val="28"/>
          <w:szCs w:val="28"/>
        </w:rPr>
        <w:t xml:space="preserve"> Ірину Ігорівну</w:t>
      </w:r>
      <w:r w:rsidRPr="008757C4">
        <w:rPr>
          <w:sz w:val="28"/>
          <w:szCs w:val="28"/>
        </w:rPr>
        <w:t>.</w:t>
      </w:r>
    </w:p>
    <w:p w:rsidR="00575355" w:rsidRDefault="00575355"/>
    <w:sectPr w:rsidR="00575355" w:rsidSect="00FC5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10DE"/>
    <w:multiLevelType w:val="hybridMultilevel"/>
    <w:tmpl w:val="690A3E3A"/>
    <w:lvl w:ilvl="0" w:tplc="D6E00F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7C4"/>
    <w:rsid w:val="0013540B"/>
    <w:rsid w:val="00346C5F"/>
    <w:rsid w:val="00435988"/>
    <w:rsid w:val="00575355"/>
    <w:rsid w:val="006E6D3A"/>
    <w:rsid w:val="008312D2"/>
    <w:rsid w:val="008757C4"/>
    <w:rsid w:val="00B00AF6"/>
    <w:rsid w:val="00CE31DE"/>
    <w:rsid w:val="00D363D1"/>
    <w:rsid w:val="00DE0EF9"/>
    <w:rsid w:val="00EA38FC"/>
    <w:rsid w:val="00FC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208</Characters>
  <Application>Microsoft Office Word</Application>
  <DocSecurity>0</DocSecurity>
  <Lines>1</Lines>
  <Paragraphs>1</Paragraphs>
  <ScaleCrop>false</ScaleCrop>
  <Company>*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2017-03-09T11:31:00Z</dcterms:created>
  <dcterms:modified xsi:type="dcterms:W3CDTF">2019-05-08T11:25:00Z</dcterms:modified>
</cp:coreProperties>
</file>