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04" w:rsidRDefault="00855604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Голові реорганізаційної комісії – </w:t>
      </w:r>
    </w:p>
    <w:p w:rsidR="005A498F" w:rsidRDefault="00855604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</w:t>
      </w:r>
      <w:r w:rsidR="005A498F">
        <w:rPr>
          <w:rFonts w:ascii="Times New Roman" w:hAnsi="Times New Roman"/>
          <w:b/>
          <w:sz w:val="22"/>
          <w:szCs w:val="22"/>
        </w:rPr>
        <w:t xml:space="preserve">ерівнику апарату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Кам’янець-Подільського міськрайонного суду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Хмельницької області 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Шершуну А.В.</w:t>
      </w:r>
    </w:p>
    <w:p w:rsidR="005A498F" w:rsidRDefault="005A498F" w:rsidP="005A498F">
      <w:pPr>
        <w:pStyle w:val="ShapkaDocumentu"/>
        <w:spacing w:after="120"/>
        <w:ind w:left="4956"/>
        <w:jc w:val="left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>_______________________________________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>(прізвище, ім’я та по батькові особи)</w:t>
      </w: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ShapkaDocumentu"/>
        <w:ind w:left="2835"/>
        <w:rPr>
          <w:rFonts w:ascii="Times New Roman" w:hAnsi="Times New Roman"/>
          <w:sz w:val="18"/>
          <w:szCs w:val="18"/>
        </w:rPr>
      </w:pPr>
    </w:p>
    <w:p w:rsidR="005A498F" w:rsidRDefault="005A498F" w:rsidP="005A498F">
      <w:pPr>
        <w:pStyle w:val="a4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ЗАЯВА*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Законом  України “Про очищення </w:t>
      </w:r>
      <w:proofErr w:type="spellStart"/>
      <w:r>
        <w:rPr>
          <w:rFonts w:ascii="Times New Roman" w:hAnsi="Times New Roman"/>
          <w:b w:val="0"/>
          <w:bCs/>
          <w:sz w:val="22"/>
          <w:szCs w:val="22"/>
        </w:rPr>
        <w:t>влади”</w:t>
      </w:r>
      <w:proofErr w:type="spellEnd"/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_________________________,</w:t>
      </w:r>
    </w:p>
    <w:p w:rsidR="005A498F" w:rsidRDefault="005A498F" w:rsidP="005A498F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відповідно до статті 4 Закону України “Про очищення </w:t>
      </w:r>
      <w:proofErr w:type="spellStart"/>
      <w:r>
        <w:rPr>
          <w:rFonts w:ascii="Times New Roman" w:hAnsi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/>
          <w:sz w:val="22"/>
          <w:szCs w:val="22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Надаю згоду на: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проходження перевірки;</w:t>
      </w:r>
    </w:p>
    <w:p w:rsidR="005A498F" w:rsidRDefault="005A498F" w:rsidP="005A498F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оприлюднення відомостей щодо себе відповідно до вимог Закону України “Про очищення </w:t>
      </w:r>
      <w:proofErr w:type="spellStart"/>
      <w:r>
        <w:rPr>
          <w:rFonts w:ascii="Times New Roman" w:hAnsi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/>
          <w:sz w:val="22"/>
          <w:szCs w:val="22"/>
        </w:rPr>
        <w:t>.**</w:t>
      </w:r>
    </w:p>
    <w:p w:rsidR="005A498F" w:rsidRDefault="005A498F" w:rsidP="005A498F">
      <w:pPr>
        <w:pStyle w:val="a3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Додаток: копії, засвідчені підписом спеціалістом по роботі з персоналом і скріплені печаткою: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відомості про подачу електронної декларації за 2016 рік;***</w:t>
      </w:r>
    </w:p>
    <w:p w:rsidR="005A498F" w:rsidRDefault="005A498F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</w:t>
      </w:r>
      <w:r>
        <w:rPr>
          <w:rFonts w:ascii="Times New Roman" w:hAnsi="Times New Roman"/>
          <w:sz w:val="22"/>
          <w:szCs w:val="22"/>
        </w:rPr>
        <w:t>.***</w:t>
      </w: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9008EB" w:rsidRDefault="009008EB" w:rsidP="005A498F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5A498F" w:rsidRDefault="009008EB" w:rsidP="005A498F">
      <w:pPr>
        <w:pStyle w:val="a3"/>
        <w:spacing w:before="240"/>
        <w:ind w:firstLine="708"/>
        <w:jc w:val="both"/>
        <w:rPr>
          <w:rFonts w:ascii="Times New Roman" w:hAnsi="Times New Roman"/>
          <w:sz w:val="22"/>
          <w:szCs w:val="22"/>
        </w:rPr>
      </w:pPr>
      <w:r w:rsidRPr="009008EB">
        <w:rPr>
          <w:rFonts w:ascii="Times New Roman" w:hAnsi="Times New Roman"/>
          <w:sz w:val="22"/>
          <w:szCs w:val="22"/>
        </w:rPr>
        <w:t>Дата</w:t>
      </w:r>
      <w:r w:rsidR="005A498F" w:rsidRPr="009008EB">
        <w:rPr>
          <w:rFonts w:ascii="Times New Roman" w:hAnsi="Times New Roman"/>
          <w:sz w:val="22"/>
          <w:szCs w:val="22"/>
        </w:rPr>
        <w:t xml:space="preserve">  </w:t>
      </w:r>
      <w:r w:rsidR="005A498F" w:rsidRPr="009008EB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 xml:space="preserve">          </w:t>
      </w:r>
      <w:r w:rsidR="005A498F">
        <w:rPr>
          <w:rFonts w:ascii="Times New Roman" w:hAnsi="Times New Roman"/>
          <w:sz w:val="22"/>
          <w:szCs w:val="22"/>
        </w:rPr>
        <w:t xml:space="preserve">__________       </w:t>
      </w:r>
      <w:r w:rsidR="005A498F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</w:t>
      </w:r>
      <w:r w:rsidR="005A498F">
        <w:rPr>
          <w:rFonts w:ascii="Times New Roman" w:hAnsi="Times New Roman"/>
          <w:sz w:val="22"/>
          <w:szCs w:val="22"/>
          <w:lang w:val="ru-RU"/>
        </w:rPr>
        <w:tab/>
      </w:r>
      <w:r w:rsidR="005A498F">
        <w:rPr>
          <w:rFonts w:ascii="Times New Roman" w:hAnsi="Times New Roman"/>
          <w:sz w:val="22"/>
          <w:szCs w:val="22"/>
        </w:rPr>
        <w:t xml:space="preserve">  (підпис)</w:t>
      </w: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5A498F" w:rsidRDefault="005A498F" w:rsidP="005A498F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</w:p>
    <w:p w:rsidR="005A498F" w:rsidRPr="009008EB" w:rsidRDefault="005A498F" w:rsidP="005A498F">
      <w:pPr>
        <w:pStyle w:val="a3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008EB">
        <w:rPr>
          <w:rFonts w:ascii="Times New Roman" w:hAnsi="Times New Roman"/>
          <w:b/>
          <w:sz w:val="28"/>
          <w:szCs w:val="28"/>
          <w:u w:val="single"/>
        </w:rPr>
        <w:t>*Заява пишеться особою власноручно</w:t>
      </w:r>
      <w:r w:rsidR="00183A68">
        <w:rPr>
          <w:rFonts w:ascii="Times New Roman" w:hAnsi="Times New Roman"/>
          <w:b/>
          <w:sz w:val="28"/>
          <w:szCs w:val="28"/>
          <w:u w:val="single"/>
        </w:rPr>
        <w:t>!!!</w:t>
      </w:r>
    </w:p>
    <w:p w:rsidR="005A498F" w:rsidRDefault="005A498F" w:rsidP="005A498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605ADC" w:rsidRDefault="005A498F" w:rsidP="009008EB">
      <w:pPr>
        <w:pStyle w:val="a3"/>
        <w:ind w:firstLine="0"/>
        <w:jc w:val="both"/>
      </w:pPr>
      <w:r>
        <w:rPr>
          <w:rFonts w:ascii="Times New Roman" w:hAnsi="Times New Roman"/>
          <w:sz w:val="22"/>
          <w:szCs w:val="22"/>
        </w:rPr>
        <w:t xml:space="preserve">***Персональні дані обробляються, зберігаються та поширюються з урахуванням вимог Закону України “Про захист персональних </w:t>
      </w:r>
      <w:proofErr w:type="spellStart"/>
      <w:r>
        <w:rPr>
          <w:rFonts w:ascii="Times New Roman" w:hAnsi="Times New Roman"/>
          <w:sz w:val="22"/>
          <w:szCs w:val="22"/>
        </w:rPr>
        <w:t>даних”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sectPr w:rsidR="00605ADC" w:rsidSect="00E120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0AF2"/>
    <w:rsid w:val="00183A68"/>
    <w:rsid w:val="002204A4"/>
    <w:rsid w:val="005A498F"/>
    <w:rsid w:val="00605ADC"/>
    <w:rsid w:val="00717A34"/>
    <w:rsid w:val="007C0AF2"/>
    <w:rsid w:val="00855604"/>
    <w:rsid w:val="009008EB"/>
    <w:rsid w:val="00C41890"/>
    <w:rsid w:val="00CB6945"/>
    <w:rsid w:val="00EC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0A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7C0AF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C0AF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normal">
    <w:name w:val="normal"/>
    <w:rsid w:val="007C0AF2"/>
    <w:pPr>
      <w:spacing w:after="0"/>
    </w:pPr>
    <w:rPr>
      <w:rFonts w:ascii="Arial" w:eastAsia="Arial" w:hAnsi="Arial" w:cs="Arial"/>
      <w:color w:val="000000"/>
      <w:lang w:val="en-US" w:eastAsia="en-US"/>
    </w:rPr>
  </w:style>
  <w:style w:type="character" w:customStyle="1" w:styleId="st131">
    <w:name w:val="st131"/>
    <w:rsid w:val="005A498F"/>
    <w:rPr>
      <w:i/>
      <w:iCs/>
      <w:color w:val="0000FF"/>
    </w:rPr>
  </w:style>
  <w:style w:type="character" w:customStyle="1" w:styleId="st46">
    <w:name w:val="st46"/>
    <w:rsid w:val="005A498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968</Words>
  <Characters>553</Characters>
  <Application>Microsoft Office Word</Application>
  <DocSecurity>0</DocSecurity>
  <Lines>4</Lines>
  <Paragraphs>3</Paragraphs>
  <ScaleCrop>false</ScaleCrop>
  <Company>*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dcterms:created xsi:type="dcterms:W3CDTF">2017-02-09T12:06:00Z</dcterms:created>
  <dcterms:modified xsi:type="dcterms:W3CDTF">2018-11-07T14:12:00Z</dcterms:modified>
</cp:coreProperties>
</file>