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8F" w:rsidRDefault="005A498F" w:rsidP="005A498F">
      <w:pPr>
        <w:pStyle w:val="ShapkaDocumentu"/>
        <w:spacing w:after="120"/>
        <w:ind w:left="4956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Керівнику апарату </w:t>
      </w:r>
    </w:p>
    <w:p w:rsidR="005A498F" w:rsidRDefault="005A498F" w:rsidP="005A498F">
      <w:pPr>
        <w:pStyle w:val="ShapkaDocumentu"/>
        <w:spacing w:after="120"/>
        <w:ind w:left="4956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Кам’янець-Подільського міськрайонного суду</w:t>
      </w:r>
    </w:p>
    <w:p w:rsidR="005A498F" w:rsidRDefault="005A498F" w:rsidP="005A498F">
      <w:pPr>
        <w:pStyle w:val="ShapkaDocumentu"/>
        <w:spacing w:after="120"/>
        <w:ind w:left="4956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Хмельницької області </w:t>
      </w:r>
    </w:p>
    <w:p w:rsidR="005A498F" w:rsidRDefault="005A498F" w:rsidP="005A498F">
      <w:pPr>
        <w:pStyle w:val="ShapkaDocumentu"/>
        <w:spacing w:after="120"/>
        <w:ind w:left="4956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Шершуну А.В.</w:t>
      </w:r>
    </w:p>
    <w:p w:rsidR="005A498F" w:rsidRDefault="005A498F" w:rsidP="005A498F">
      <w:pPr>
        <w:pStyle w:val="ShapkaDocumentu"/>
        <w:spacing w:after="120"/>
        <w:ind w:left="4956"/>
        <w:jc w:val="left"/>
        <w:rPr>
          <w:rFonts w:ascii="Times New Roman" w:hAnsi="Times New Roman"/>
          <w:sz w:val="18"/>
          <w:szCs w:val="18"/>
        </w:rPr>
      </w:pPr>
    </w:p>
    <w:p w:rsidR="005A498F" w:rsidRDefault="005A498F" w:rsidP="005A498F">
      <w:pPr>
        <w:pStyle w:val="ShapkaDocumentu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>_______________________________________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18"/>
          <w:szCs w:val="18"/>
        </w:rPr>
        <w:t>(прізвище, ім’я та по батькові особи)</w:t>
      </w:r>
    </w:p>
    <w:p w:rsidR="005A498F" w:rsidRDefault="005A498F" w:rsidP="005A498F">
      <w:pPr>
        <w:pStyle w:val="ShapkaDocumentu"/>
        <w:ind w:left="2835"/>
        <w:rPr>
          <w:rFonts w:ascii="Times New Roman" w:hAnsi="Times New Roman"/>
          <w:sz w:val="18"/>
          <w:szCs w:val="18"/>
        </w:rPr>
      </w:pPr>
    </w:p>
    <w:p w:rsidR="005A498F" w:rsidRDefault="005A498F" w:rsidP="005A498F">
      <w:pPr>
        <w:pStyle w:val="ShapkaDocumentu"/>
        <w:ind w:left="2835"/>
        <w:rPr>
          <w:rFonts w:ascii="Times New Roman" w:hAnsi="Times New Roman"/>
          <w:sz w:val="18"/>
          <w:szCs w:val="18"/>
        </w:rPr>
      </w:pPr>
    </w:p>
    <w:p w:rsidR="005A498F" w:rsidRDefault="005A498F" w:rsidP="005A498F">
      <w:pPr>
        <w:pStyle w:val="a4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ЗАЯВА*</w:t>
      </w:r>
      <w:r>
        <w:rPr>
          <w:rFonts w:ascii="Times New Roman" w:hAnsi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>
        <w:rPr>
          <w:rFonts w:ascii="Times New Roman" w:hAnsi="Times New Roman"/>
          <w:b w:val="0"/>
          <w:bCs/>
          <w:sz w:val="22"/>
          <w:szCs w:val="22"/>
        </w:rPr>
        <w:br/>
        <w:t>Законом  України “Про очищення влади”</w:t>
      </w:r>
    </w:p>
    <w:p w:rsidR="005A498F" w:rsidRDefault="005A498F" w:rsidP="005A498F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</w:t>
      </w:r>
      <w:r>
        <w:rPr>
          <w:rFonts w:ascii="Times New Roman" w:hAnsi="Times New Roman"/>
          <w:sz w:val="22"/>
          <w:szCs w:val="22"/>
        </w:rPr>
        <w:t>_________________________,</w:t>
      </w:r>
    </w:p>
    <w:p w:rsidR="005A498F" w:rsidRDefault="005A498F" w:rsidP="005A498F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5A498F" w:rsidRDefault="005A498F" w:rsidP="005A498F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5A498F" w:rsidRDefault="005A498F" w:rsidP="005A498F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Надаю згоду на:</w:t>
      </w:r>
    </w:p>
    <w:p w:rsidR="005A498F" w:rsidRDefault="005A498F" w:rsidP="005A498F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проходження перевірки;</w:t>
      </w:r>
    </w:p>
    <w:p w:rsidR="005A498F" w:rsidRDefault="005A498F" w:rsidP="005A498F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5A498F" w:rsidRDefault="005A498F" w:rsidP="005A498F">
      <w:pPr>
        <w:pStyle w:val="a3"/>
        <w:spacing w:before="240"/>
        <w:ind w:left="1701" w:hanging="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Додаток: копії, засвідчені підписом спеціалістом по роботі з персоналом і скріплені печаткою:</w:t>
      </w:r>
    </w:p>
    <w:p w:rsidR="005A498F" w:rsidRDefault="005A498F" w:rsidP="005A498F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5A498F" w:rsidRDefault="005A498F" w:rsidP="005A498F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відомості про подач</w:t>
      </w:r>
      <w:r w:rsidR="00BA0FF8">
        <w:rPr>
          <w:rFonts w:ascii="Times New Roman" w:hAnsi="Times New Roman"/>
          <w:sz w:val="22"/>
          <w:szCs w:val="22"/>
        </w:rPr>
        <w:t>у електронної декларації за 201</w:t>
      </w:r>
      <w:r w:rsidR="00BA0FF8">
        <w:rPr>
          <w:rFonts w:ascii="Times New Roman" w:hAnsi="Times New Roman"/>
          <w:sz w:val="22"/>
          <w:szCs w:val="22"/>
          <w:lang w:val="en-US"/>
        </w:rPr>
        <w:t>7</w:t>
      </w:r>
      <w:r>
        <w:rPr>
          <w:rFonts w:ascii="Times New Roman" w:hAnsi="Times New Roman"/>
          <w:sz w:val="22"/>
          <w:szCs w:val="22"/>
        </w:rPr>
        <w:t xml:space="preserve"> рік;***</w:t>
      </w:r>
    </w:p>
    <w:p w:rsidR="005A498F" w:rsidRDefault="005A498F" w:rsidP="005A498F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</w:t>
      </w:r>
      <w:r>
        <w:rPr>
          <w:rFonts w:ascii="Times New Roman" w:hAnsi="Times New Roman"/>
          <w:sz w:val="22"/>
          <w:szCs w:val="22"/>
        </w:rPr>
        <w:t>.***</w:t>
      </w:r>
    </w:p>
    <w:p w:rsidR="009008EB" w:rsidRDefault="009008EB" w:rsidP="005A498F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</w:p>
    <w:p w:rsidR="009008EB" w:rsidRDefault="009008EB" w:rsidP="005A498F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</w:p>
    <w:p w:rsidR="005A498F" w:rsidRDefault="009008EB" w:rsidP="005A498F">
      <w:pPr>
        <w:pStyle w:val="a3"/>
        <w:spacing w:before="240"/>
        <w:ind w:firstLine="708"/>
        <w:jc w:val="both"/>
        <w:rPr>
          <w:rFonts w:ascii="Times New Roman" w:hAnsi="Times New Roman"/>
          <w:sz w:val="22"/>
          <w:szCs w:val="22"/>
        </w:rPr>
      </w:pPr>
      <w:r w:rsidRPr="009008EB">
        <w:rPr>
          <w:rFonts w:ascii="Times New Roman" w:hAnsi="Times New Roman"/>
          <w:sz w:val="22"/>
          <w:szCs w:val="22"/>
        </w:rPr>
        <w:t>Дата</w:t>
      </w:r>
      <w:r w:rsidR="005A498F" w:rsidRPr="009008EB">
        <w:rPr>
          <w:rFonts w:ascii="Times New Roman" w:hAnsi="Times New Roman"/>
          <w:sz w:val="22"/>
          <w:szCs w:val="22"/>
        </w:rPr>
        <w:t xml:space="preserve">  </w:t>
      </w:r>
      <w:r w:rsidR="005A498F" w:rsidRPr="009008EB">
        <w:rPr>
          <w:rFonts w:ascii="Times New Roman" w:hAnsi="Times New Roman"/>
          <w:sz w:val="22"/>
          <w:szCs w:val="22"/>
        </w:rPr>
        <w:tab/>
      </w:r>
      <w:r w:rsidR="005A498F">
        <w:rPr>
          <w:rFonts w:ascii="Times New Roman" w:hAnsi="Times New Roman"/>
          <w:sz w:val="22"/>
          <w:szCs w:val="22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  <w:t xml:space="preserve">          </w:t>
      </w:r>
      <w:r w:rsidR="005A498F">
        <w:rPr>
          <w:rFonts w:ascii="Times New Roman" w:hAnsi="Times New Roman"/>
          <w:sz w:val="22"/>
          <w:szCs w:val="22"/>
        </w:rPr>
        <w:t xml:space="preserve">__________       </w:t>
      </w:r>
      <w:r w:rsidR="005A498F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="005A498F">
        <w:rPr>
          <w:rFonts w:ascii="Times New Roman" w:hAnsi="Times New Roman"/>
          <w:sz w:val="22"/>
          <w:szCs w:val="22"/>
        </w:rPr>
        <w:tab/>
      </w:r>
      <w:r w:rsidR="005A498F">
        <w:rPr>
          <w:rFonts w:ascii="Times New Roman" w:hAnsi="Times New Roman"/>
          <w:sz w:val="22"/>
          <w:szCs w:val="22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</w:rPr>
        <w:t xml:space="preserve">  </w:t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</w:rPr>
        <w:t xml:space="preserve">  (підпис)</w:t>
      </w: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</w:t>
      </w:r>
    </w:p>
    <w:p w:rsidR="005A498F" w:rsidRPr="009008EB" w:rsidRDefault="005A498F" w:rsidP="005A498F">
      <w:pPr>
        <w:pStyle w:val="a3"/>
        <w:ind w:firstLine="0"/>
        <w:rPr>
          <w:rFonts w:ascii="Times New Roman" w:hAnsi="Times New Roman"/>
          <w:b/>
          <w:sz w:val="28"/>
          <w:szCs w:val="28"/>
          <w:u w:val="single"/>
        </w:rPr>
      </w:pPr>
      <w:r w:rsidRPr="009008EB">
        <w:rPr>
          <w:rFonts w:ascii="Times New Roman" w:hAnsi="Times New Roman"/>
          <w:b/>
          <w:sz w:val="28"/>
          <w:szCs w:val="28"/>
          <w:u w:val="single"/>
        </w:rPr>
        <w:t>*Заява пишеться особою власноручно</w:t>
      </w:r>
      <w:r w:rsidR="00183A68">
        <w:rPr>
          <w:rFonts w:ascii="Times New Roman" w:hAnsi="Times New Roman"/>
          <w:b/>
          <w:sz w:val="28"/>
          <w:szCs w:val="28"/>
          <w:u w:val="single"/>
        </w:rPr>
        <w:t>!!!</w:t>
      </w:r>
    </w:p>
    <w:p w:rsidR="005A498F" w:rsidRDefault="005A498F" w:rsidP="005A498F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605ADC" w:rsidRDefault="005A498F" w:rsidP="009008EB">
      <w:pPr>
        <w:pStyle w:val="a3"/>
        <w:ind w:firstLine="0"/>
        <w:jc w:val="both"/>
      </w:pPr>
      <w:r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sectPr w:rsidR="00605ADC" w:rsidSect="00E120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C0AF2"/>
    <w:rsid w:val="00183A68"/>
    <w:rsid w:val="002204A4"/>
    <w:rsid w:val="00260FEE"/>
    <w:rsid w:val="005A498F"/>
    <w:rsid w:val="00605ADC"/>
    <w:rsid w:val="00717A34"/>
    <w:rsid w:val="007C0AF2"/>
    <w:rsid w:val="009008EB"/>
    <w:rsid w:val="00BA0FF8"/>
    <w:rsid w:val="00CB6945"/>
    <w:rsid w:val="00EC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C0AF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7C0AF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C0AF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normal">
    <w:name w:val="normal"/>
    <w:rsid w:val="007C0AF2"/>
    <w:pPr>
      <w:spacing w:after="0"/>
    </w:pPr>
    <w:rPr>
      <w:rFonts w:ascii="Arial" w:eastAsia="Arial" w:hAnsi="Arial" w:cs="Arial"/>
      <w:color w:val="000000"/>
      <w:lang w:val="en-US" w:eastAsia="en-US"/>
    </w:rPr>
  </w:style>
  <w:style w:type="character" w:customStyle="1" w:styleId="st131">
    <w:name w:val="st131"/>
    <w:rsid w:val="005A498F"/>
    <w:rPr>
      <w:i/>
      <w:iCs/>
      <w:color w:val="0000FF"/>
    </w:rPr>
  </w:style>
  <w:style w:type="character" w:customStyle="1" w:styleId="st46">
    <w:name w:val="st46"/>
    <w:rsid w:val="005A498F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946</Words>
  <Characters>540</Characters>
  <Application>Microsoft Office Word</Application>
  <DocSecurity>0</DocSecurity>
  <Lines>4</Lines>
  <Paragraphs>2</Paragraphs>
  <ScaleCrop>false</ScaleCrop>
  <Company>*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Oleg</cp:lastModifiedBy>
  <cp:revision>8</cp:revision>
  <dcterms:created xsi:type="dcterms:W3CDTF">2017-02-09T12:06:00Z</dcterms:created>
  <dcterms:modified xsi:type="dcterms:W3CDTF">2018-04-05T11:47:00Z</dcterms:modified>
</cp:coreProperties>
</file>